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7BBE5B" w14:textId="77777777" w:rsidR="007432AE" w:rsidRDefault="007432AE" w:rsidP="00096532">
      <w:pPr>
        <w:wordWrap w:val="0"/>
        <w:rPr>
          <w:rFonts w:ascii="ＭＳ 明朝"/>
          <w:sz w:val="22"/>
        </w:rPr>
      </w:pPr>
      <w:r w:rsidRPr="00096532">
        <w:rPr>
          <w:rFonts w:ascii="ＭＳ 明朝" w:hAnsi="ＭＳ 明朝" w:hint="eastAsia"/>
          <w:sz w:val="22"/>
        </w:rPr>
        <w:t>様式第１号（第</w:t>
      </w:r>
      <w:r w:rsidR="00A057FE">
        <w:rPr>
          <w:rFonts w:ascii="ＭＳ 明朝" w:hAnsi="ＭＳ 明朝" w:hint="eastAsia"/>
          <w:sz w:val="22"/>
        </w:rPr>
        <w:t>６</w:t>
      </w:r>
      <w:r w:rsidRPr="00096532">
        <w:rPr>
          <w:rFonts w:ascii="ＭＳ 明朝" w:hAnsi="ＭＳ 明朝" w:hint="eastAsia"/>
          <w:sz w:val="22"/>
        </w:rPr>
        <w:t>条関係）</w:t>
      </w:r>
    </w:p>
    <w:p w14:paraId="484258F0" w14:textId="77777777" w:rsidR="00A85881" w:rsidRPr="00096532" w:rsidRDefault="00A85881" w:rsidP="00096532">
      <w:pPr>
        <w:wordWrap w:val="0"/>
        <w:rPr>
          <w:rFonts w:ascii="ＭＳ 明朝"/>
          <w:sz w:val="22"/>
        </w:rPr>
      </w:pPr>
    </w:p>
    <w:p w14:paraId="345ACBA6" w14:textId="77777777" w:rsidR="007432AE" w:rsidRDefault="00EB7B07">
      <w:pPr>
        <w:jc w:val="center"/>
        <w:rPr>
          <w:sz w:val="22"/>
          <w:szCs w:val="22"/>
        </w:rPr>
      </w:pPr>
      <w:r>
        <w:rPr>
          <w:rFonts w:hint="eastAsia"/>
          <w:sz w:val="22"/>
          <w:szCs w:val="22"/>
        </w:rPr>
        <w:t>雲仙市</w:t>
      </w:r>
      <w:r w:rsidR="003D788B">
        <w:rPr>
          <w:rFonts w:hint="eastAsia"/>
          <w:sz w:val="22"/>
          <w:szCs w:val="22"/>
        </w:rPr>
        <w:t>移住促進</w:t>
      </w:r>
      <w:r w:rsidR="007432AE">
        <w:rPr>
          <w:rFonts w:hint="eastAsia"/>
          <w:sz w:val="22"/>
          <w:szCs w:val="22"/>
        </w:rPr>
        <w:t>空き家リフォーム補助金交付申請書</w:t>
      </w:r>
    </w:p>
    <w:p w14:paraId="1A437EB1" w14:textId="77777777" w:rsidR="007432AE" w:rsidRDefault="007432AE">
      <w:pPr>
        <w:rPr>
          <w:sz w:val="22"/>
          <w:szCs w:val="22"/>
        </w:rPr>
      </w:pPr>
    </w:p>
    <w:p w14:paraId="2A60088B" w14:textId="77777777" w:rsidR="007432AE" w:rsidRDefault="007432AE">
      <w:pPr>
        <w:jc w:val="right"/>
        <w:rPr>
          <w:sz w:val="22"/>
          <w:szCs w:val="22"/>
        </w:rPr>
      </w:pPr>
      <w:r>
        <w:rPr>
          <w:rFonts w:hint="eastAsia"/>
          <w:sz w:val="22"/>
          <w:szCs w:val="22"/>
        </w:rPr>
        <w:t>年　　月　　日</w:t>
      </w:r>
    </w:p>
    <w:p w14:paraId="413497D5" w14:textId="77777777" w:rsidR="007432AE" w:rsidRDefault="00C2303E">
      <w:pPr>
        <w:rPr>
          <w:sz w:val="22"/>
          <w:szCs w:val="22"/>
        </w:rPr>
      </w:pPr>
      <w:r>
        <w:rPr>
          <w:rFonts w:hint="eastAsia"/>
          <w:sz w:val="22"/>
          <w:szCs w:val="22"/>
        </w:rPr>
        <w:t xml:space="preserve">雲　仙　市　長　</w:t>
      </w:r>
      <w:r w:rsidR="007432AE">
        <w:rPr>
          <w:rFonts w:hint="eastAsia"/>
          <w:sz w:val="22"/>
          <w:szCs w:val="22"/>
        </w:rPr>
        <w:t xml:space="preserve">　様</w:t>
      </w:r>
    </w:p>
    <w:p w14:paraId="19B1B055" w14:textId="77777777" w:rsidR="00406A0A" w:rsidRDefault="007432AE" w:rsidP="00406A0A">
      <w:pPr>
        <w:ind w:firstLineChars="1400" w:firstLine="3080"/>
        <w:rPr>
          <w:sz w:val="22"/>
          <w:szCs w:val="22"/>
        </w:rPr>
      </w:pPr>
      <w:r>
        <w:rPr>
          <w:rFonts w:hint="eastAsia"/>
          <w:sz w:val="22"/>
          <w:szCs w:val="22"/>
        </w:rPr>
        <w:t xml:space="preserve">申請者　</w:t>
      </w:r>
      <w:r w:rsidR="00406A0A" w:rsidRPr="00763980">
        <w:rPr>
          <w:rFonts w:hint="eastAsia"/>
          <w:sz w:val="22"/>
          <w:szCs w:val="22"/>
        </w:rPr>
        <w:t xml:space="preserve">住　</w:t>
      </w:r>
      <w:r w:rsidR="00406A0A">
        <w:rPr>
          <w:rFonts w:hint="eastAsia"/>
          <w:sz w:val="22"/>
          <w:szCs w:val="22"/>
        </w:rPr>
        <w:t xml:space="preserve">　　　　</w:t>
      </w:r>
      <w:r w:rsidR="00406A0A" w:rsidRPr="00763980">
        <w:rPr>
          <w:rFonts w:hint="eastAsia"/>
          <w:sz w:val="22"/>
          <w:szCs w:val="22"/>
        </w:rPr>
        <w:t xml:space="preserve">所　</w:t>
      </w:r>
    </w:p>
    <w:p w14:paraId="50C65A36" w14:textId="77777777" w:rsidR="00406A0A" w:rsidRDefault="00406A0A" w:rsidP="00406A0A">
      <w:pPr>
        <w:ind w:firstLineChars="1800" w:firstLine="3960"/>
        <w:rPr>
          <w:sz w:val="22"/>
          <w:szCs w:val="22"/>
        </w:rPr>
      </w:pPr>
      <w:r>
        <w:rPr>
          <w:rFonts w:hint="eastAsia"/>
          <w:sz w:val="22"/>
          <w:szCs w:val="22"/>
        </w:rPr>
        <w:t>氏</w:t>
      </w:r>
      <w:r w:rsidRPr="00763980">
        <w:rPr>
          <w:rFonts w:hint="eastAsia"/>
          <w:sz w:val="22"/>
          <w:szCs w:val="22"/>
        </w:rPr>
        <w:t>名</w:t>
      </w:r>
      <w:r>
        <w:rPr>
          <w:rFonts w:hint="eastAsia"/>
          <w:sz w:val="22"/>
          <w:szCs w:val="22"/>
        </w:rPr>
        <w:t>又は団体名</w:t>
      </w:r>
    </w:p>
    <w:p w14:paraId="647F9F55" w14:textId="77777777" w:rsidR="007432AE" w:rsidRDefault="00406A0A" w:rsidP="00406A0A">
      <w:pPr>
        <w:ind w:firstLineChars="1817" w:firstLine="3997"/>
        <w:rPr>
          <w:sz w:val="22"/>
          <w:szCs w:val="22"/>
        </w:rPr>
      </w:pPr>
      <w:r>
        <w:rPr>
          <w:rFonts w:hint="eastAsia"/>
          <w:sz w:val="22"/>
          <w:szCs w:val="22"/>
        </w:rPr>
        <w:t>及び代表者氏名</w:t>
      </w:r>
      <w:r w:rsidR="007432AE">
        <w:rPr>
          <w:rFonts w:hint="eastAsia"/>
          <w:sz w:val="22"/>
          <w:szCs w:val="22"/>
        </w:rPr>
        <w:t xml:space="preserve">　　　　　　　　　　　　</w:t>
      </w:r>
    </w:p>
    <w:p w14:paraId="0F10784B" w14:textId="77777777" w:rsidR="007432AE" w:rsidRDefault="007432AE">
      <w:pPr>
        <w:ind w:firstLineChars="1820" w:firstLine="4004"/>
        <w:rPr>
          <w:sz w:val="22"/>
          <w:szCs w:val="22"/>
        </w:rPr>
      </w:pPr>
      <w:r>
        <w:rPr>
          <w:rFonts w:hint="eastAsia"/>
          <w:sz w:val="22"/>
          <w:szCs w:val="22"/>
        </w:rPr>
        <w:t xml:space="preserve">連絡先　　</w:t>
      </w:r>
      <w:r>
        <w:rPr>
          <w:sz w:val="22"/>
          <w:szCs w:val="22"/>
        </w:rPr>
        <w:t>TEL</w:t>
      </w:r>
    </w:p>
    <w:p w14:paraId="05E384C1" w14:textId="77777777" w:rsidR="007432AE" w:rsidRDefault="007432AE">
      <w:pPr>
        <w:rPr>
          <w:sz w:val="22"/>
          <w:szCs w:val="22"/>
        </w:rPr>
      </w:pPr>
    </w:p>
    <w:p w14:paraId="046899BD" w14:textId="77777777" w:rsidR="007432AE" w:rsidRPr="00574B4A" w:rsidRDefault="00EB7B07" w:rsidP="00C2303E">
      <w:pPr>
        <w:ind w:firstLineChars="100" w:firstLine="220"/>
        <w:rPr>
          <w:sz w:val="22"/>
          <w:szCs w:val="22"/>
        </w:rPr>
      </w:pPr>
      <w:r>
        <w:rPr>
          <w:rFonts w:hint="eastAsia"/>
          <w:sz w:val="22"/>
          <w:szCs w:val="22"/>
        </w:rPr>
        <w:t>雲仙市</w:t>
      </w:r>
      <w:r w:rsidR="003D788B">
        <w:rPr>
          <w:rFonts w:hint="eastAsia"/>
          <w:sz w:val="22"/>
          <w:szCs w:val="22"/>
        </w:rPr>
        <w:t>移住促進</w:t>
      </w:r>
      <w:r w:rsidR="007432AE">
        <w:rPr>
          <w:rFonts w:hint="eastAsia"/>
          <w:sz w:val="22"/>
          <w:szCs w:val="22"/>
        </w:rPr>
        <w:t>空き家リフォーム補助金の交付を受けたいので、雲仙市移住促進空き家リフォーム補助金交付要綱</w:t>
      </w:r>
      <w:r w:rsidR="007432AE">
        <w:rPr>
          <w:rFonts w:ascii="ＭＳ 明朝" w:hAnsi="ＭＳ 明朝" w:hint="eastAsia"/>
          <w:sz w:val="22"/>
          <w:szCs w:val="22"/>
        </w:rPr>
        <w:t>第６条</w:t>
      </w:r>
      <w:r w:rsidR="007432AE">
        <w:rPr>
          <w:rFonts w:hint="eastAsia"/>
          <w:sz w:val="22"/>
          <w:szCs w:val="22"/>
        </w:rPr>
        <w:t>の規定に基づき、下記のとおり関係書類を添えて申請します。なお、本申請に当たり、裏面に記載している内</w:t>
      </w:r>
      <w:r w:rsidR="007432AE" w:rsidRPr="00574B4A">
        <w:rPr>
          <w:rFonts w:hint="eastAsia"/>
          <w:sz w:val="22"/>
          <w:szCs w:val="22"/>
        </w:rPr>
        <w:t>容について誓約いたします。</w:t>
      </w:r>
    </w:p>
    <w:p w14:paraId="3BDE8EEC" w14:textId="77777777" w:rsidR="007432AE" w:rsidRPr="00574B4A" w:rsidRDefault="007432AE">
      <w:pPr>
        <w:jc w:val="center"/>
        <w:rPr>
          <w:sz w:val="22"/>
          <w:szCs w:val="22"/>
        </w:rPr>
      </w:pPr>
      <w:r w:rsidRPr="00574B4A">
        <w:rPr>
          <w:rFonts w:hint="eastAsia"/>
          <w:sz w:val="22"/>
          <w:szCs w:val="22"/>
        </w:rPr>
        <w:t>記</w:t>
      </w:r>
    </w:p>
    <w:p w14:paraId="641DD477" w14:textId="77777777" w:rsidR="00C2303E" w:rsidRPr="00574B4A" w:rsidRDefault="007432AE">
      <w:pPr>
        <w:numPr>
          <w:ilvl w:val="0"/>
          <w:numId w:val="1"/>
        </w:numPr>
      </w:pPr>
      <w:r w:rsidRPr="00574B4A">
        <w:rPr>
          <w:rFonts w:hint="eastAsia"/>
        </w:rPr>
        <w:t>申請者の区分　空き家所有者等</w:t>
      </w:r>
      <w:r w:rsidR="001272DE" w:rsidRPr="00574B4A">
        <w:t xml:space="preserve"> </w:t>
      </w:r>
      <w:r w:rsidR="00C2303E" w:rsidRPr="00574B4A">
        <w:rPr>
          <w:rFonts w:hint="eastAsia"/>
        </w:rPr>
        <w:t>・</w:t>
      </w:r>
      <w:r w:rsidR="001272DE" w:rsidRPr="00574B4A">
        <w:t xml:space="preserve"> </w:t>
      </w:r>
      <w:r w:rsidR="00EB7B07" w:rsidRPr="00574B4A">
        <w:rPr>
          <w:rFonts w:hint="eastAsia"/>
        </w:rPr>
        <w:t>空き家</w:t>
      </w:r>
      <w:r w:rsidRPr="00574B4A">
        <w:rPr>
          <w:rFonts w:hint="eastAsia"/>
        </w:rPr>
        <w:t>利用希望者</w:t>
      </w:r>
      <w:r w:rsidR="001272DE" w:rsidRPr="00574B4A">
        <w:t xml:space="preserve"> </w:t>
      </w:r>
      <w:r w:rsidR="00C2303E" w:rsidRPr="00574B4A">
        <w:rPr>
          <w:rFonts w:hint="eastAsia"/>
        </w:rPr>
        <w:t>・</w:t>
      </w:r>
      <w:r w:rsidR="001272DE" w:rsidRPr="00574B4A">
        <w:t xml:space="preserve"> </w:t>
      </w:r>
      <w:r w:rsidR="001272DE" w:rsidRPr="00574B4A">
        <w:rPr>
          <w:rFonts w:hint="eastAsia"/>
        </w:rPr>
        <w:t>空家等管理活用支援法人</w:t>
      </w:r>
    </w:p>
    <w:p w14:paraId="676CC62D" w14:textId="77777777" w:rsidR="007432AE" w:rsidRPr="00574B4A" w:rsidRDefault="007432AE" w:rsidP="00C2303E">
      <w:pPr>
        <w:ind w:firstLineChars="100" w:firstLine="210"/>
      </w:pPr>
      <w:r w:rsidRPr="00574B4A">
        <w:rPr>
          <w:rFonts w:hint="eastAsia"/>
        </w:rPr>
        <w:t xml:space="preserve">（いずれかに○）　</w:t>
      </w:r>
    </w:p>
    <w:p w14:paraId="52FB8A3B" w14:textId="77777777" w:rsidR="007432AE" w:rsidRPr="00574B4A" w:rsidRDefault="007432AE">
      <w:pPr>
        <w:numPr>
          <w:ilvl w:val="0"/>
          <w:numId w:val="1"/>
        </w:numPr>
      </w:pPr>
      <w:r w:rsidRPr="00574B4A">
        <w:rPr>
          <w:rFonts w:hint="eastAsia"/>
        </w:rPr>
        <w:t xml:space="preserve">事業経費　　　　</w:t>
      </w:r>
      <w:r w:rsidRPr="00574B4A">
        <w:rPr>
          <w:rFonts w:hint="eastAsia"/>
          <w:u w:val="single"/>
        </w:rPr>
        <w:t>金　　　　　　　　　　　円</w:t>
      </w:r>
      <w:r w:rsidRPr="00574B4A">
        <w:rPr>
          <w:rFonts w:hint="eastAsia"/>
        </w:rPr>
        <w:t xml:space="preserve">　</w:t>
      </w:r>
    </w:p>
    <w:p w14:paraId="16F2EA21" w14:textId="77777777" w:rsidR="007432AE" w:rsidRPr="00A42431" w:rsidRDefault="007432AE"/>
    <w:p w14:paraId="000CAEA9" w14:textId="77777777" w:rsidR="007432AE" w:rsidRDefault="007432AE">
      <w:pPr>
        <w:rPr>
          <w:u w:val="single"/>
        </w:rPr>
      </w:pPr>
      <w:r>
        <w:rPr>
          <w:rFonts w:hint="eastAsia"/>
        </w:rPr>
        <w:t xml:space="preserve">３．交付申請額　　　</w:t>
      </w:r>
      <w:r>
        <w:rPr>
          <w:rFonts w:hint="eastAsia"/>
          <w:u w:val="single"/>
        </w:rPr>
        <w:t>金　　　　　　　　　　　円</w:t>
      </w:r>
    </w:p>
    <w:p w14:paraId="0195457E" w14:textId="77777777" w:rsidR="007432AE" w:rsidRDefault="007432AE"/>
    <w:p w14:paraId="569799D0" w14:textId="77777777" w:rsidR="007432AE" w:rsidRDefault="007432AE">
      <w:r>
        <w:rPr>
          <w:rFonts w:hint="eastAsia"/>
        </w:rPr>
        <w:t>４．事業の内容</w:t>
      </w:r>
    </w:p>
    <w:p w14:paraId="10F49A0C" w14:textId="77777777" w:rsidR="007432AE" w:rsidRDefault="007432AE"/>
    <w:p w14:paraId="12C68039" w14:textId="77777777" w:rsidR="00CA21AE" w:rsidRDefault="007432AE">
      <w:r>
        <w:rPr>
          <w:rFonts w:hint="eastAsia"/>
        </w:rPr>
        <w:t xml:space="preserve">５．空き家の所在地　登録番号（　　</w:t>
      </w:r>
      <w:r w:rsidR="00C2303E">
        <w:rPr>
          <w:rFonts w:hint="eastAsia"/>
        </w:rPr>
        <w:t xml:space="preserve">　</w:t>
      </w:r>
      <w:r>
        <w:rPr>
          <w:rFonts w:hint="eastAsia"/>
        </w:rPr>
        <w:t xml:space="preserve">　）</w:t>
      </w:r>
      <w:r w:rsidRPr="00EB7B07">
        <w:rPr>
          <w:rFonts w:hint="eastAsia"/>
        </w:rPr>
        <w:t xml:space="preserve">住所　　</w:t>
      </w:r>
    </w:p>
    <w:p w14:paraId="6431D795" w14:textId="77777777" w:rsidR="007432AE" w:rsidRPr="00A85881" w:rsidRDefault="007432AE">
      <w:r w:rsidRPr="00EB7B07">
        <w:rPr>
          <w:rFonts w:hint="eastAsia"/>
        </w:rPr>
        <w:t xml:space="preserve">　　　　　　　　　　　　　　　　　　</w:t>
      </w:r>
    </w:p>
    <w:p w14:paraId="672856E7" w14:textId="77777777" w:rsidR="007432AE" w:rsidRDefault="007432AE">
      <w:pPr>
        <w:rPr>
          <w:sz w:val="22"/>
          <w:szCs w:val="22"/>
        </w:rPr>
      </w:pPr>
      <w:r>
        <w:rPr>
          <w:rFonts w:hint="eastAsia"/>
          <w:sz w:val="22"/>
          <w:szCs w:val="22"/>
        </w:rPr>
        <w:t>６．添付書類</w:t>
      </w:r>
    </w:p>
    <w:p w14:paraId="119ACBB7" w14:textId="77777777" w:rsidR="007432AE" w:rsidRDefault="007432AE" w:rsidP="002D0AA6">
      <w:pPr>
        <w:kinsoku w:val="0"/>
        <w:autoSpaceDE w:val="0"/>
        <w:autoSpaceDN w:val="0"/>
        <w:adjustRightInd w:val="0"/>
        <w:spacing w:before="100" w:beforeAutospacing="1" w:after="100" w:afterAutospacing="1"/>
        <w:ind w:left="210" w:hangingChars="100" w:hanging="210"/>
        <w:contextualSpacing/>
        <w:jc w:val="left"/>
        <w:rPr>
          <w:rFonts w:hAnsi="ＭＳ 明朝"/>
        </w:rPr>
      </w:pPr>
      <w:r>
        <w:rPr>
          <w:rFonts w:hAnsi="ＭＳ 明朝" w:hint="eastAsia"/>
        </w:rPr>
        <w:t xml:space="preserve">　（１）　対象事業の実施に要する経費の見積書の写し</w:t>
      </w:r>
    </w:p>
    <w:p w14:paraId="7A85DF41" w14:textId="77777777" w:rsidR="007432AE" w:rsidRDefault="007432AE" w:rsidP="002D0AA6">
      <w:pPr>
        <w:kinsoku w:val="0"/>
        <w:autoSpaceDE w:val="0"/>
        <w:autoSpaceDN w:val="0"/>
        <w:adjustRightInd w:val="0"/>
        <w:spacing w:before="100" w:beforeAutospacing="1" w:after="100" w:afterAutospacing="1"/>
        <w:ind w:left="210" w:hangingChars="100" w:hanging="210"/>
        <w:contextualSpacing/>
        <w:jc w:val="left"/>
        <w:rPr>
          <w:rFonts w:hAnsi="ＭＳ 明朝"/>
        </w:rPr>
      </w:pPr>
      <w:r>
        <w:rPr>
          <w:rFonts w:hAnsi="ＭＳ 明朝" w:hint="eastAsia"/>
        </w:rPr>
        <w:t xml:space="preserve">　（２）　対象事業の実施前の写真</w:t>
      </w:r>
    </w:p>
    <w:p w14:paraId="7CD2AE28" w14:textId="77777777" w:rsidR="00D62FE2" w:rsidRDefault="00D62FE2" w:rsidP="002D0AA6">
      <w:pPr>
        <w:kinsoku w:val="0"/>
        <w:autoSpaceDE w:val="0"/>
        <w:autoSpaceDN w:val="0"/>
        <w:adjustRightInd w:val="0"/>
        <w:spacing w:before="100" w:beforeAutospacing="1" w:after="100" w:afterAutospacing="1"/>
        <w:ind w:left="210" w:hangingChars="100" w:hanging="210"/>
        <w:contextualSpacing/>
        <w:jc w:val="left"/>
        <w:rPr>
          <w:rFonts w:hAnsi="ＭＳ 明朝"/>
        </w:rPr>
      </w:pPr>
      <w:r>
        <w:rPr>
          <w:rFonts w:hAnsi="ＭＳ 明朝" w:hint="eastAsia"/>
        </w:rPr>
        <w:t xml:space="preserve">　（３）　</w:t>
      </w:r>
      <w:r w:rsidRPr="00D62FE2">
        <w:rPr>
          <w:rFonts w:hAnsi="ＭＳ 明朝" w:hint="eastAsia"/>
        </w:rPr>
        <w:t>定住誓約書</w:t>
      </w:r>
      <w:r w:rsidR="006A0936" w:rsidRPr="006A0936">
        <w:rPr>
          <w:rFonts w:hAnsi="ＭＳ 明朝" w:hint="eastAsia"/>
        </w:rPr>
        <w:t>（</w:t>
      </w:r>
      <w:r w:rsidR="003C3615">
        <w:rPr>
          <w:rFonts w:hAnsi="ＭＳ 明朝" w:hint="eastAsia"/>
        </w:rPr>
        <w:t>様式第２号</w:t>
      </w:r>
      <w:r w:rsidR="006A0936" w:rsidRPr="006A0936">
        <w:rPr>
          <w:rFonts w:hAnsi="ＭＳ 明朝" w:hint="eastAsia"/>
        </w:rPr>
        <w:t>）</w:t>
      </w:r>
    </w:p>
    <w:p w14:paraId="397023F3" w14:textId="77777777" w:rsidR="0016753E" w:rsidRPr="00574B4A" w:rsidRDefault="0016753E" w:rsidP="0016753E">
      <w:pPr>
        <w:kinsoku w:val="0"/>
        <w:autoSpaceDE w:val="0"/>
        <w:autoSpaceDN w:val="0"/>
        <w:adjustRightInd w:val="0"/>
        <w:spacing w:before="100" w:beforeAutospacing="1" w:after="100" w:afterAutospacing="1"/>
        <w:ind w:left="210" w:hangingChars="100" w:hanging="210"/>
        <w:contextualSpacing/>
        <w:jc w:val="left"/>
        <w:rPr>
          <w:rFonts w:hAnsi="ＭＳ 明朝"/>
        </w:rPr>
      </w:pPr>
      <w:r>
        <w:rPr>
          <w:rFonts w:hAnsi="ＭＳ 明朝" w:hint="eastAsia"/>
        </w:rPr>
        <w:t xml:space="preserve">　（４）　承諾書</w:t>
      </w:r>
      <w:r w:rsidR="00E50705" w:rsidRPr="006A0936">
        <w:rPr>
          <w:rFonts w:hAnsi="ＭＳ 明朝" w:hint="eastAsia"/>
        </w:rPr>
        <w:t>（</w:t>
      </w:r>
      <w:r w:rsidR="00E50705">
        <w:rPr>
          <w:rFonts w:hAnsi="ＭＳ 明朝" w:hint="eastAsia"/>
        </w:rPr>
        <w:t>様式第３号</w:t>
      </w:r>
      <w:r w:rsidR="00E50705" w:rsidRPr="006A0936">
        <w:rPr>
          <w:rFonts w:hAnsi="ＭＳ 明朝" w:hint="eastAsia"/>
        </w:rPr>
        <w:t>）</w:t>
      </w:r>
      <w:r>
        <w:rPr>
          <w:rFonts w:hAnsi="ＭＳ 明朝" w:hint="eastAsia"/>
        </w:rPr>
        <w:t>（</w:t>
      </w:r>
      <w:r w:rsidRPr="009B6459">
        <w:rPr>
          <w:rFonts w:hAnsi="ＭＳ 明朝" w:hint="eastAsia"/>
        </w:rPr>
        <w:t>空き家利用希望者</w:t>
      </w:r>
      <w:r w:rsidR="00E352D3" w:rsidRPr="009B6459">
        <w:rPr>
          <w:rFonts w:hAnsi="ＭＳ 明朝" w:hint="eastAsia"/>
        </w:rPr>
        <w:t>及</w:t>
      </w:r>
      <w:r w:rsidR="00E352D3" w:rsidRPr="00574B4A">
        <w:rPr>
          <w:rFonts w:hAnsi="ＭＳ 明朝" w:hint="eastAsia"/>
        </w:rPr>
        <w:t>び</w:t>
      </w:r>
      <w:r w:rsidR="001272DE" w:rsidRPr="00574B4A">
        <w:rPr>
          <w:rFonts w:hint="eastAsia"/>
        </w:rPr>
        <w:t>空家等管理活用支援法人</w:t>
      </w:r>
      <w:r w:rsidRPr="00574B4A">
        <w:rPr>
          <w:rFonts w:hAnsi="ＭＳ 明朝" w:hint="eastAsia"/>
        </w:rPr>
        <w:t>に限る。）</w:t>
      </w:r>
    </w:p>
    <w:p w14:paraId="1E1FFF04" w14:textId="77777777" w:rsidR="00E352D3" w:rsidRPr="00574B4A" w:rsidRDefault="00D62FE2" w:rsidP="00E352D3">
      <w:pPr>
        <w:kinsoku w:val="0"/>
        <w:autoSpaceDE w:val="0"/>
        <w:autoSpaceDN w:val="0"/>
        <w:adjustRightInd w:val="0"/>
        <w:spacing w:before="100" w:beforeAutospacing="1" w:after="100" w:afterAutospacing="1"/>
        <w:ind w:leftChars="100" w:left="210"/>
        <w:contextualSpacing/>
        <w:jc w:val="left"/>
        <w:rPr>
          <w:rFonts w:hAnsi="ＭＳ 明朝"/>
        </w:rPr>
      </w:pPr>
      <w:r w:rsidRPr="00574B4A">
        <w:rPr>
          <w:rFonts w:hAnsi="ＭＳ 明朝" w:hint="eastAsia"/>
        </w:rPr>
        <w:t>（</w:t>
      </w:r>
      <w:r w:rsidR="0016753E" w:rsidRPr="00574B4A">
        <w:rPr>
          <w:rFonts w:hAnsi="ＭＳ 明朝" w:hint="eastAsia"/>
        </w:rPr>
        <w:t>５</w:t>
      </w:r>
      <w:r w:rsidRPr="00574B4A">
        <w:rPr>
          <w:rFonts w:hAnsi="ＭＳ 明朝" w:hint="eastAsia"/>
        </w:rPr>
        <w:t xml:space="preserve">）　</w:t>
      </w:r>
      <w:r w:rsidR="00E50705" w:rsidRPr="00574B4A">
        <w:rPr>
          <w:rFonts w:hAnsi="ＭＳ 明朝" w:hint="eastAsia"/>
        </w:rPr>
        <w:t>自治会加入証明書（様式第４号）又は</w:t>
      </w:r>
      <w:r w:rsidRPr="00574B4A">
        <w:rPr>
          <w:rFonts w:hAnsi="ＭＳ 明朝" w:hint="eastAsia"/>
        </w:rPr>
        <w:t>自治会加入誓約書</w:t>
      </w:r>
      <w:r w:rsidR="00E50705" w:rsidRPr="00574B4A">
        <w:rPr>
          <w:rFonts w:hAnsi="ＭＳ 明朝" w:hint="eastAsia"/>
        </w:rPr>
        <w:t>（様式第５号）</w:t>
      </w:r>
    </w:p>
    <w:p w14:paraId="4C86F8D8" w14:textId="77777777" w:rsidR="00D62FE2" w:rsidRPr="00574B4A" w:rsidRDefault="006A0936" w:rsidP="00E352D3">
      <w:pPr>
        <w:kinsoku w:val="0"/>
        <w:autoSpaceDE w:val="0"/>
        <w:autoSpaceDN w:val="0"/>
        <w:adjustRightInd w:val="0"/>
        <w:spacing w:before="100" w:beforeAutospacing="1" w:after="100" w:afterAutospacing="1"/>
        <w:ind w:leftChars="100" w:left="210" w:firstLineChars="400" w:firstLine="840"/>
        <w:contextualSpacing/>
        <w:jc w:val="left"/>
        <w:rPr>
          <w:rFonts w:hAnsi="ＭＳ 明朝"/>
        </w:rPr>
      </w:pPr>
      <w:r w:rsidRPr="00574B4A">
        <w:rPr>
          <w:rFonts w:hAnsi="ＭＳ 明朝" w:hint="eastAsia"/>
        </w:rPr>
        <w:t>（空き家利用希望者</w:t>
      </w:r>
      <w:r w:rsidR="00EB7B07" w:rsidRPr="00574B4A">
        <w:rPr>
          <w:rFonts w:hAnsi="ＭＳ 明朝" w:hint="eastAsia"/>
        </w:rPr>
        <w:t>に限る</w:t>
      </w:r>
      <w:r w:rsidR="0016753E" w:rsidRPr="00574B4A">
        <w:rPr>
          <w:rFonts w:hAnsi="ＭＳ 明朝" w:hint="eastAsia"/>
        </w:rPr>
        <w:t>。</w:t>
      </w:r>
      <w:r w:rsidRPr="00574B4A">
        <w:rPr>
          <w:rFonts w:hAnsi="ＭＳ 明朝" w:hint="eastAsia"/>
        </w:rPr>
        <w:t>）</w:t>
      </w:r>
    </w:p>
    <w:p w14:paraId="71055FBE" w14:textId="77777777" w:rsidR="007432AE" w:rsidRPr="00574B4A" w:rsidRDefault="007432AE" w:rsidP="00D871B9">
      <w:pPr>
        <w:kinsoku w:val="0"/>
        <w:autoSpaceDE w:val="0"/>
        <w:autoSpaceDN w:val="0"/>
        <w:adjustRightInd w:val="0"/>
        <w:spacing w:before="100" w:beforeAutospacing="1" w:after="100" w:afterAutospacing="1"/>
        <w:ind w:left="1050" w:hangingChars="500" w:hanging="1050"/>
        <w:contextualSpacing/>
        <w:jc w:val="left"/>
        <w:rPr>
          <w:rFonts w:hAnsi="ＭＳ 明朝"/>
        </w:rPr>
      </w:pPr>
      <w:r w:rsidRPr="00574B4A">
        <w:rPr>
          <w:rFonts w:hAnsi="ＭＳ 明朝" w:hint="eastAsia"/>
        </w:rPr>
        <w:t xml:space="preserve">　（</w:t>
      </w:r>
      <w:r w:rsidR="0016753E" w:rsidRPr="00574B4A">
        <w:rPr>
          <w:rFonts w:hAnsi="ＭＳ 明朝" w:hint="eastAsia"/>
        </w:rPr>
        <w:t>６</w:t>
      </w:r>
      <w:r w:rsidRPr="00574B4A">
        <w:rPr>
          <w:rFonts w:hAnsi="ＭＳ 明朝" w:hint="eastAsia"/>
        </w:rPr>
        <w:t xml:space="preserve">）　</w:t>
      </w:r>
      <w:r w:rsidR="00A42431" w:rsidRPr="00574B4A">
        <w:rPr>
          <w:rFonts w:hAnsi="ＭＳ 明朝" w:hint="eastAsia"/>
        </w:rPr>
        <w:t>調査承諾書（様式第６号）</w:t>
      </w:r>
      <w:r w:rsidR="00D871B9" w:rsidRPr="00574B4A">
        <w:rPr>
          <w:rFonts w:hAnsi="ＭＳ 明朝" w:hint="eastAsia"/>
        </w:rPr>
        <w:t>。ただし、</w:t>
      </w:r>
      <w:r w:rsidR="00A42431" w:rsidRPr="00574B4A">
        <w:rPr>
          <w:rFonts w:hAnsi="ＭＳ 明朝" w:hint="eastAsia"/>
        </w:rPr>
        <w:t>市外在住又は転入直後で雲仙市税が</w:t>
      </w:r>
      <w:r w:rsidR="004E0340" w:rsidRPr="00574B4A">
        <w:rPr>
          <w:rFonts w:hAnsi="ＭＳ 明朝" w:hint="eastAsia"/>
        </w:rPr>
        <w:t>課税されていない</w:t>
      </w:r>
      <w:r w:rsidR="00A42431" w:rsidRPr="00574B4A">
        <w:rPr>
          <w:rFonts w:hAnsi="ＭＳ 明朝" w:hint="eastAsia"/>
        </w:rPr>
        <w:t>場合は、住所地又は前住所地における市区町村税の滞納がない証明書</w:t>
      </w:r>
      <w:r w:rsidR="00D871B9" w:rsidRPr="00574B4A">
        <w:rPr>
          <w:rFonts w:hAnsi="ＭＳ 明朝" w:hint="eastAsia"/>
        </w:rPr>
        <w:t>を提出すること。</w:t>
      </w:r>
      <w:r w:rsidR="00A42431" w:rsidRPr="00574B4A">
        <w:rPr>
          <w:rFonts w:hAnsi="ＭＳ 明朝" w:hint="eastAsia"/>
        </w:rPr>
        <w:t>（空き家所有者等及び空き家利用希望者に限る。）</w:t>
      </w:r>
    </w:p>
    <w:p w14:paraId="7636DDBA" w14:textId="77777777" w:rsidR="00C2303E" w:rsidRPr="00574B4A" w:rsidRDefault="00C2303E" w:rsidP="001272DE">
      <w:pPr>
        <w:kinsoku w:val="0"/>
        <w:autoSpaceDE w:val="0"/>
        <w:autoSpaceDN w:val="0"/>
        <w:adjustRightInd w:val="0"/>
        <w:spacing w:before="100" w:beforeAutospacing="1" w:after="100" w:afterAutospacing="1"/>
        <w:ind w:left="1050" w:hangingChars="500" w:hanging="1050"/>
        <w:contextualSpacing/>
        <w:jc w:val="left"/>
        <w:rPr>
          <w:rFonts w:hAnsi="ＭＳ 明朝"/>
        </w:rPr>
      </w:pPr>
      <w:r w:rsidRPr="00574B4A">
        <w:rPr>
          <w:rFonts w:hAnsi="ＭＳ 明朝" w:hint="eastAsia"/>
        </w:rPr>
        <w:t xml:space="preserve">　（７）　</w:t>
      </w:r>
      <w:r w:rsidR="001272DE" w:rsidRPr="00574B4A">
        <w:rPr>
          <w:rFonts w:hAnsi="ＭＳ 明朝" w:hint="eastAsia"/>
        </w:rPr>
        <w:t>空家等管理活用支援法人利用者</w:t>
      </w:r>
      <w:r w:rsidRPr="00574B4A">
        <w:rPr>
          <w:rFonts w:hAnsi="ＭＳ 明朝" w:hint="eastAsia"/>
        </w:rPr>
        <w:t>の移住前の住民票</w:t>
      </w:r>
      <w:r w:rsidR="00095ACE" w:rsidRPr="00574B4A">
        <w:rPr>
          <w:rFonts w:hAnsi="ＭＳ 明朝" w:hint="eastAsia"/>
        </w:rPr>
        <w:t>の写し</w:t>
      </w:r>
      <w:r w:rsidRPr="00574B4A">
        <w:rPr>
          <w:rFonts w:hAnsi="ＭＳ 明朝" w:hint="eastAsia"/>
        </w:rPr>
        <w:t>（</w:t>
      </w:r>
      <w:r w:rsidR="001272DE" w:rsidRPr="00574B4A">
        <w:rPr>
          <w:rFonts w:hint="eastAsia"/>
        </w:rPr>
        <w:t>空家等管理活用支援法人</w:t>
      </w:r>
      <w:r w:rsidR="00CA21AE" w:rsidRPr="00574B4A">
        <w:rPr>
          <w:rFonts w:hAnsi="ＭＳ 明朝" w:hint="eastAsia"/>
        </w:rPr>
        <w:t>に限る</w:t>
      </w:r>
      <w:r w:rsidRPr="00574B4A">
        <w:rPr>
          <w:rFonts w:hAnsi="ＭＳ 明朝" w:hint="eastAsia"/>
        </w:rPr>
        <w:t>。）</w:t>
      </w:r>
    </w:p>
    <w:p w14:paraId="31E52361" w14:textId="77777777" w:rsidR="0016753E" w:rsidRPr="00574B4A" w:rsidRDefault="00D62FE2" w:rsidP="00C2303E">
      <w:pPr>
        <w:kinsoku w:val="0"/>
        <w:autoSpaceDE w:val="0"/>
        <w:autoSpaceDN w:val="0"/>
        <w:adjustRightInd w:val="0"/>
        <w:spacing w:before="100" w:beforeAutospacing="1" w:after="100" w:afterAutospacing="1"/>
        <w:ind w:leftChars="100" w:left="210"/>
        <w:contextualSpacing/>
        <w:jc w:val="left"/>
        <w:rPr>
          <w:rFonts w:hAnsi="ＭＳ 明朝"/>
        </w:rPr>
      </w:pPr>
      <w:r w:rsidRPr="00574B4A">
        <w:rPr>
          <w:rFonts w:hAnsi="ＭＳ 明朝" w:hint="eastAsia"/>
        </w:rPr>
        <w:t>（</w:t>
      </w:r>
      <w:r w:rsidR="00C2303E" w:rsidRPr="00574B4A">
        <w:rPr>
          <w:rFonts w:hAnsi="ＭＳ 明朝" w:hint="eastAsia"/>
        </w:rPr>
        <w:t>８</w:t>
      </w:r>
      <w:r w:rsidRPr="00574B4A">
        <w:rPr>
          <w:rFonts w:hAnsi="ＭＳ 明朝" w:hint="eastAsia"/>
        </w:rPr>
        <w:t>）</w:t>
      </w:r>
      <w:r w:rsidR="007432AE" w:rsidRPr="00574B4A">
        <w:rPr>
          <w:rFonts w:hAnsi="ＭＳ 明朝" w:hint="eastAsia"/>
        </w:rPr>
        <w:t xml:space="preserve">　</w:t>
      </w:r>
      <w:r w:rsidR="00935905" w:rsidRPr="00574B4A">
        <w:rPr>
          <w:rFonts w:hAnsi="ＭＳ 明朝" w:hint="eastAsia"/>
        </w:rPr>
        <w:t>その他</w:t>
      </w:r>
      <w:r w:rsidR="007432AE" w:rsidRPr="00574B4A">
        <w:rPr>
          <w:rFonts w:hAnsi="ＭＳ 明朝" w:hint="eastAsia"/>
        </w:rPr>
        <w:t>市長が必要と認める書類</w:t>
      </w:r>
    </w:p>
    <w:p w14:paraId="3E8B0EFD" w14:textId="77777777" w:rsidR="007432AE" w:rsidRDefault="007432AE" w:rsidP="001272DE">
      <w:pPr>
        <w:kinsoku w:val="0"/>
        <w:autoSpaceDE w:val="0"/>
        <w:autoSpaceDN w:val="0"/>
        <w:adjustRightInd w:val="0"/>
        <w:spacing w:before="100" w:beforeAutospacing="1" w:after="100" w:afterAutospacing="1"/>
        <w:contextualSpacing/>
        <w:jc w:val="center"/>
        <w:rPr>
          <w:sz w:val="28"/>
          <w:szCs w:val="28"/>
        </w:rPr>
      </w:pPr>
      <w:r>
        <w:rPr>
          <w:rFonts w:hint="eastAsia"/>
          <w:sz w:val="28"/>
          <w:szCs w:val="28"/>
        </w:rPr>
        <w:lastRenderedPageBreak/>
        <w:t>（　誓　約　）</w:t>
      </w:r>
    </w:p>
    <w:p w14:paraId="77CAD613" w14:textId="77777777" w:rsidR="007432AE" w:rsidRDefault="007432AE">
      <w:pPr>
        <w:wordWrap w:val="0"/>
        <w:autoSpaceDE w:val="0"/>
        <w:autoSpaceDN w:val="0"/>
        <w:adjustRightInd w:val="0"/>
        <w:spacing w:line="237" w:lineRule="atLeast"/>
        <w:rPr>
          <w:rFonts w:ascii="ＭＳ 明朝"/>
          <w:spacing w:val="-1"/>
          <w:kern w:val="0"/>
          <w:szCs w:val="21"/>
        </w:rPr>
      </w:pPr>
    </w:p>
    <w:p w14:paraId="3B8392C2" w14:textId="77777777" w:rsidR="007432AE" w:rsidRDefault="007432AE">
      <w:pPr>
        <w:autoSpaceDE w:val="0"/>
        <w:autoSpaceDN w:val="0"/>
        <w:adjustRightInd w:val="0"/>
        <w:ind w:firstLineChars="100" w:firstLine="210"/>
        <w:rPr>
          <w:rFonts w:ascii="ＭＳ 明朝" w:cs="ＭＳ Ｐゴシック"/>
          <w:kern w:val="0"/>
          <w:szCs w:val="21"/>
        </w:rPr>
      </w:pPr>
    </w:p>
    <w:p w14:paraId="41A2000E" w14:textId="77777777" w:rsidR="007432AE" w:rsidRDefault="007432AE">
      <w:pPr>
        <w:autoSpaceDE w:val="0"/>
        <w:autoSpaceDN w:val="0"/>
        <w:adjustRightInd w:val="0"/>
        <w:spacing w:line="240" w:lineRule="atLeast"/>
        <w:ind w:left="201" w:hanging="204"/>
        <w:jc w:val="left"/>
        <w:rPr>
          <w:rFonts w:ascii="ＭＳ 明朝" w:cs="ＭＳ 明朝"/>
          <w:kern w:val="0"/>
          <w:szCs w:val="21"/>
        </w:rPr>
      </w:pPr>
      <w:r>
        <w:rPr>
          <w:rFonts w:ascii="ＭＳ 明朝" w:cs="ＭＳ 明朝" w:hint="eastAsia"/>
          <w:kern w:val="0"/>
          <w:szCs w:val="21"/>
        </w:rPr>
        <w:t>１　私及び私と同じ</w:t>
      </w:r>
      <w:r w:rsidR="00EB7B07">
        <w:rPr>
          <w:rFonts w:ascii="ＭＳ 明朝" w:cs="ＭＳ 明朝" w:hint="eastAsia"/>
          <w:kern w:val="0"/>
          <w:szCs w:val="21"/>
        </w:rPr>
        <w:t>居宅</w:t>
      </w:r>
      <w:r>
        <w:rPr>
          <w:rFonts w:ascii="ＭＳ 明朝" w:cs="ＭＳ 明朝" w:hint="eastAsia"/>
          <w:kern w:val="0"/>
          <w:szCs w:val="21"/>
        </w:rPr>
        <w:t>に同居している者は、次の各号のいずれ</w:t>
      </w:r>
      <w:r w:rsidR="00EB7B07">
        <w:rPr>
          <w:rFonts w:ascii="ＭＳ 明朝" w:cs="ＭＳ 明朝" w:hint="eastAsia"/>
          <w:kern w:val="0"/>
          <w:szCs w:val="21"/>
        </w:rPr>
        <w:t>に</w:t>
      </w:r>
      <w:r>
        <w:rPr>
          <w:rFonts w:ascii="ＭＳ 明朝" w:cs="ＭＳ 明朝" w:hint="eastAsia"/>
          <w:kern w:val="0"/>
          <w:szCs w:val="21"/>
        </w:rPr>
        <w:t>も該当しません。</w:t>
      </w:r>
    </w:p>
    <w:p w14:paraId="7EE90248" w14:textId="77777777" w:rsidR="007432AE" w:rsidRDefault="007432AE">
      <w:pPr>
        <w:autoSpaceDE w:val="0"/>
        <w:autoSpaceDN w:val="0"/>
        <w:adjustRightInd w:val="0"/>
        <w:spacing w:line="240" w:lineRule="atLeast"/>
        <w:ind w:leftChars="99" w:left="832" w:hangingChars="300" w:hanging="624"/>
        <w:rPr>
          <w:rFonts w:ascii="ＭＳ 明朝"/>
          <w:spacing w:val="-1"/>
          <w:kern w:val="0"/>
          <w:szCs w:val="21"/>
        </w:rPr>
      </w:pPr>
      <w:r>
        <w:rPr>
          <w:rFonts w:ascii="ＭＳ 明朝" w:hAnsi="ＭＳ 明朝" w:hint="eastAsia"/>
          <w:spacing w:val="-1"/>
          <w:kern w:val="0"/>
          <w:szCs w:val="21"/>
        </w:rPr>
        <w:t>（１）暴力団員による不当な行為の防止等に関する法律（平成３年法律第７７号。以下「暴力団対策法」という。）第２条第２号に規定する暴力団（以下「暴力団」という。）</w:t>
      </w:r>
    </w:p>
    <w:p w14:paraId="4C098542" w14:textId="77777777" w:rsidR="007432AE" w:rsidRDefault="007432AE">
      <w:pPr>
        <w:autoSpaceDE w:val="0"/>
        <w:autoSpaceDN w:val="0"/>
        <w:adjustRightInd w:val="0"/>
        <w:spacing w:line="240" w:lineRule="atLeast"/>
        <w:ind w:leftChars="100" w:left="834" w:hangingChars="300" w:hanging="624"/>
        <w:rPr>
          <w:rFonts w:ascii="ＭＳ 明朝"/>
          <w:spacing w:val="-1"/>
          <w:kern w:val="0"/>
          <w:szCs w:val="21"/>
        </w:rPr>
      </w:pPr>
      <w:r>
        <w:rPr>
          <w:rFonts w:ascii="ＭＳ 明朝" w:hAnsi="ＭＳ 明朝" w:hint="eastAsia"/>
          <w:spacing w:val="-1"/>
          <w:kern w:val="0"/>
          <w:szCs w:val="21"/>
        </w:rPr>
        <w:t>（２）暴力団対策法第２条第６号に規定する暴力団員（以下「暴力団員」という。）又は暴力団員でなくなった日から５年を経過していない者</w:t>
      </w:r>
    </w:p>
    <w:p w14:paraId="244A0D9E" w14:textId="77777777" w:rsidR="007432AE" w:rsidRDefault="007432AE">
      <w:pPr>
        <w:autoSpaceDE w:val="0"/>
        <w:autoSpaceDN w:val="0"/>
        <w:adjustRightInd w:val="0"/>
        <w:spacing w:line="240" w:lineRule="atLeast"/>
        <w:ind w:leftChars="100" w:left="834" w:hangingChars="300" w:hanging="624"/>
        <w:rPr>
          <w:rFonts w:ascii="ＭＳ 明朝"/>
          <w:spacing w:val="-1"/>
          <w:kern w:val="0"/>
          <w:szCs w:val="21"/>
        </w:rPr>
      </w:pPr>
      <w:r>
        <w:rPr>
          <w:rFonts w:ascii="ＭＳ 明朝" w:hAnsi="ＭＳ 明朝" w:hint="eastAsia"/>
          <w:spacing w:val="-1"/>
          <w:kern w:val="0"/>
          <w:szCs w:val="21"/>
        </w:rPr>
        <w:t>（３）法人及び団体の役員等が暴力団員である者又は暴力団員がその経営に実質的に関与している者</w:t>
      </w:r>
    </w:p>
    <w:p w14:paraId="47F93BAB" w14:textId="77777777" w:rsidR="007432AE" w:rsidRDefault="007432AE">
      <w:pPr>
        <w:autoSpaceDE w:val="0"/>
        <w:autoSpaceDN w:val="0"/>
        <w:adjustRightInd w:val="0"/>
        <w:spacing w:line="240" w:lineRule="atLeast"/>
        <w:ind w:leftChars="100" w:left="1250" w:hangingChars="500" w:hanging="1040"/>
        <w:rPr>
          <w:rFonts w:ascii="ＭＳ 明朝"/>
          <w:spacing w:val="-1"/>
          <w:kern w:val="0"/>
          <w:szCs w:val="21"/>
        </w:rPr>
      </w:pPr>
      <w:r>
        <w:rPr>
          <w:rFonts w:ascii="ＭＳ 明朝" w:hAnsi="ＭＳ 明朝" w:hint="eastAsia"/>
          <w:spacing w:val="-1"/>
          <w:kern w:val="0"/>
          <w:szCs w:val="21"/>
        </w:rPr>
        <w:t xml:space="preserve">　　　注：役員等とは、「役員及び法人の役員又はその支店若しくは営業所を代表する者で役員以外の者」をいう。</w:t>
      </w:r>
    </w:p>
    <w:p w14:paraId="3F72DDB9" w14:textId="77777777" w:rsidR="007432AE" w:rsidRDefault="007432AE">
      <w:pPr>
        <w:autoSpaceDE w:val="0"/>
        <w:autoSpaceDN w:val="0"/>
        <w:adjustRightInd w:val="0"/>
        <w:spacing w:line="240" w:lineRule="atLeast"/>
        <w:ind w:leftChars="104" w:left="842" w:hangingChars="300" w:hanging="624"/>
        <w:rPr>
          <w:rFonts w:ascii="ＭＳ 明朝"/>
          <w:spacing w:val="-1"/>
          <w:kern w:val="0"/>
          <w:szCs w:val="21"/>
        </w:rPr>
      </w:pPr>
      <w:r>
        <w:rPr>
          <w:rFonts w:ascii="ＭＳ 明朝" w:hAnsi="ＭＳ 明朝" w:hint="eastAsia"/>
          <w:spacing w:val="-1"/>
          <w:kern w:val="0"/>
          <w:szCs w:val="21"/>
        </w:rPr>
        <w:t>（４）自己、自社又は第三者の不正の利益を図る目的若しくは第三者に損害を加える目的をもって暴力団を利用するなどしている者</w:t>
      </w:r>
    </w:p>
    <w:p w14:paraId="34B0CA70" w14:textId="77777777" w:rsidR="007432AE" w:rsidRDefault="007432AE">
      <w:pPr>
        <w:autoSpaceDE w:val="0"/>
        <w:autoSpaceDN w:val="0"/>
        <w:adjustRightInd w:val="0"/>
        <w:spacing w:line="240" w:lineRule="atLeast"/>
        <w:ind w:leftChars="104" w:left="842" w:hangingChars="300" w:hanging="624"/>
        <w:rPr>
          <w:rFonts w:ascii="ＭＳ 明朝"/>
          <w:spacing w:val="-1"/>
          <w:kern w:val="0"/>
          <w:szCs w:val="21"/>
        </w:rPr>
      </w:pPr>
      <w:r>
        <w:rPr>
          <w:rFonts w:ascii="ＭＳ 明朝" w:hAnsi="ＭＳ 明朝" w:hint="eastAsia"/>
          <w:spacing w:val="-1"/>
          <w:kern w:val="0"/>
          <w:szCs w:val="21"/>
        </w:rPr>
        <w:t>（５）暴力団又は暴力団員に対して資金を提供し、又は便宜を供与するなど直接的あるいは積極的に暴力団の維持管理に協力し、若しくは関与している者</w:t>
      </w:r>
    </w:p>
    <w:p w14:paraId="7D53086B" w14:textId="77777777" w:rsidR="007432AE" w:rsidRDefault="007432AE">
      <w:pPr>
        <w:autoSpaceDE w:val="0"/>
        <w:autoSpaceDN w:val="0"/>
        <w:adjustRightInd w:val="0"/>
        <w:spacing w:line="240" w:lineRule="atLeast"/>
        <w:ind w:leftChars="104" w:left="842" w:hangingChars="300" w:hanging="624"/>
        <w:rPr>
          <w:rFonts w:ascii="ＭＳ 明朝"/>
          <w:spacing w:val="-1"/>
          <w:kern w:val="0"/>
          <w:szCs w:val="21"/>
        </w:rPr>
      </w:pPr>
      <w:r>
        <w:rPr>
          <w:rFonts w:ascii="ＭＳ 明朝" w:hAnsi="ＭＳ 明朝" w:hint="eastAsia"/>
          <w:spacing w:val="-1"/>
          <w:kern w:val="0"/>
          <w:szCs w:val="21"/>
        </w:rPr>
        <w:t>（６）暴力団又は暴力団員と社会的に非難されるべき関係を有している者</w:t>
      </w:r>
    </w:p>
    <w:p w14:paraId="7576F9FD" w14:textId="77777777" w:rsidR="007432AE" w:rsidRDefault="007432AE">
      <w:pPr>
        <w:autoSpaceDE w:val="0"/>
        <w:autoSpaceDN w:val="0"/>
        <w:adjustRightInd w:val="0"/>
        <w:spacing w:line="240" w:lineRule="atLeast"/>
        <w:ind w:leftChars="104" w:left="842" w:hangingChars="300" w:hanging="624"/>
        <w:rPr>
          <w:rFonts w:ascii="ＭＳ 明朝"/>
          <w:spacing w:val="-1"/>
          <w:kern w:val="0"/>
          <w:szCs w:val="21"/>
        </w:rPr>
      </w:pPr>
      <w:r>
        <w:rPr>
          <w:rFonts w:ascii="ＭＳ 明朝" w:hAnsi="ＭＳ 明朝" w:hint="eastAsia"/>
          <w:spacing w:val="-1"/>
          <w:kern w:val="0"/>
          <w:szCs w:val="21"/>
        </w:rPr>
        <w:t>（７）暴力団又は暴力団員であることを知りながらこれを不当に利用している者</w:t>
      </w:r>
    </w:p>
    <w:p w14:paraId="70614855" w14:textId="77777777" w:rsidR="007432AE" w:rsidRDefault="007432AE">
      <w:pPr>
        <w:autoSpaceDE w:val="0"/>
        <w:autoSpaceDN w:val="0"/>
        <w:adjustRightInd w:val="0"/>
        <w:spacing w:line="240" w:lineRule="atLeast"/>
        <w:ind w:leftChars="104" w:left="842" w:hangingChars="300" w:hanging="624"/>
        <w:rPr>
          <w:rFonts w:ascii="ＭＳ 明朝"/>
          <w:spacing w:val="-1"/>
          <w:kern w:val="0"/>
          <w:szCs w:val="21"/>
        </w:rPr>
      </w:pPr>
      <w:r>
        <w:rPr>
          <w:rFonts w:ascii="ＭＳ 明朝" w:hAnsi="ＭＳ 明朝" w:hint="eastAsia"/>
          <w:spacing w:val="-1"/>
          <w:kern w:val="0"/>
          <w:szCs w:val="21"/>
        </w:rPr>
        <w:t>（８）</w:t>
      </w:r>
      <w:r>
        <w:rPr>
          <w:rFonts w:ascii="ＭＳ 明朝" w:hAnsi="ＭＳ 明朝" w:hint="eastAsia"/>
          <w:kern w:val="0"/>
          <w:szCs w:val="21"/>
        </w:rPr>
        <w:t>無差別大量殺人行為を行った団体の規制に関する法律（平成１１年法律第１４７号）</w:t>
      </w:r>
      <w:r>
        <w:rPr>
          <w:rFonts w:ascii="ＭＳ 明朝" w:hAnsi="ＭＳ 明朝" w:hint="eastAsia"/>
          <w:spacing w:val="-1"/>
          <w:kern w:val="0"/>
          <w:szCs w:val="21"/>
        </w:rPr>
        <w:t>第５条第１項の規定による観察処分を受けた団体及び当該団体の役員若しくは構成員</w:t>
      </w:r>
    </w:p>
    <w:p w14:paraId="5F20D498" w14:textId="77777777" w:rsidR="007432AE" w:rsidRDefault="007432AE">
      <w:pPr>
        <w:rPr>
          <w:sz w:val="22"/>
          <w:szCs w:val="22"/>
        </w:rPr>
      </w:pPr>
      <w:r>
        <w:rPr>
          <w:rFonts w:ascii="ＭＳ 明朝" w:hAnsi="ＭＳ 明朝" w:cs="ＭＳ Ｐゴシック" w:hint="eastAsia"/>
          <w:kern w:val="0"/>
          <w:szCs w:val="21"/>
        </w:rPr>
        <w:t>２　前項</w:t>
      </w:r>
      <w:r>
        <w:rPr>
          <w:rFonts w:ascii="ＭＳ 明朝" w:cs="ＭＳ 明朝" w:hint="eastAsia"/>
          <w:kern w:val="0"/>
          <w:szCs w:val="21"/>
        </w:rPr>
        <w:t>各号の該当調査等のため、警察等への照会を行うことを承諾します。</w:t>
      </w:r>
    </w:p>
    <w:sectPr w:rsidR="007432AE" w:rsidSect="001272DE">
      <w:pgSz w:w="11906" w:h="16838"/>
      <w:pgMar w:top="1701" w:right="1701" w:bottom="1418"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0CD65" w14:textId="77777777" w:rsidR="00B67015" w:rsidRDefault="00B67015" w:rsidP="00D62FE2">
      <w:r>
        <w:separator/>
      </w:r>
    </w:p>
  </w:endnote>
  <w:endnote w:type="continuationSeparator" w:id="0">
    <w:p w14:paraId="2F737826" w14:textId="77777777" w:rsidR="00B67015" w:rsidRDefault="00B67015" w:rsidP="00D6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entury Schoolbook"/>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8C4D5" w14:textId="77777777" w:rsidR="00B67015" w:rsidRDefault="00B67015" w:rsidP="00D62FE2">
      <w:r>
        <w:separator/>
      </w:r>
    </w:p>
  </w:footnote>
  <w:footnote w:type="continuationSeparator" w:id="0">
    <w:p w14:paraId="49CA9A4B" w14:textId="77777777" w:rsidR="00B67015" w:rsidRDefault="00B67015" w:rsidP="00D62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lvl w:ilvl="0">
      <w:start w:val="1"/>
      <w:numFmt w:val="decimalFullWidth"/>
      <w:suff w:val="nothing"/>
      <w:lvlText w:val="%1．"/>
      <w:lvlJc w:val="left"/>
      <w:rPr>
        <w:rFonts w:cs="Times New Roman"/>
      </w:rPr>
    </w:lvl>
  </w:abstractNum>
  <w:abstractNum w:abstractNumId="1" w15:restartNumberingAfterBreak="0">
    <w:nsid w:val="0000000C"/>
    <w:multiLevelType w:val="singleLevel"/>
    <w:tmpl w:val="0000000C"/>
    <w:lvl w:ilvl="0">
      <w:start w:val="1"/>
      <w:numFmt w:val="decimalFullWidth"/>
      <w:suff w:val="nothing"/>
      <w:lvlText w:val="%1．"/>
      <w:lvlJc w:val="left"/>
      <w:rPr>
        <w:rFonts w:cs="Times New Roman"/>
      </w:rPr>
    </w:lvl>
  </w:abstractNum>
  <w:abstractNum w:abstractNumId="2" w15:restartNumberingAfterBreak="0">
    <w:nsid w:val="0000000D"/>
    <w:multiLevelType w:val="singleLevel"/>
    <w:tmpl w:val="0000000D"/>
    <w:lvl w:ilvl="0">
      <w:start w:val="1"/>
      <w:numFmt w:val="decimalFullWidth"/>
      <w:suff w:val="nothing"/>
      <w:lvlText w:val="%1．"/>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doNotShadeFormData/>
  <w:characterSpacingControl w:val="compressPunctuation"/>
  <w:noLineBreaksAfter w:lang="ja-JP" w:val="([_{·‘“〈《「『【〔〖（．［｛￡￥"/>
  <w:noLineBreaksBefore w:lang="ja-JP" w:val="!),.:;?]_}¨·ˇˉ―‖’”…∶、。〃々〉》」』】〕〗！＂＇），．：；？］｀｜｝～￠"/>
  <w:doNotValidateAgainstSchema/>
  <w:doNotDemarcateInvalidXml/>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505A4"/>
    <w:rsid w:val="00095ACE"/>
    <w:rsid w:val="00096532"/>
    <w:rsid w:val="001272DE"/>
    <w:rsid w:val="00144540"/>
    <w:rsid w:val="0016753E"/>
    <w:rsid w:val="00172A27"/>
    <w:rsid w:val="00222218"/>
    <w:rsid w:val="002323F0"/>
    <w:rsid w:val="002B1F94"/>
    <w:rsid w:val="002C5603"/>
    <w:rsid w:val="002D0AA6"/>
    <w:rsid w:val="002D0B89"/>
    <w:rsid w:val="003214FF"/>
    <w:rsid w:val="003640D6"/>
    <w:rsid w:val="003C3615"/>
    <w:rsid w:val="003D788B"/>
    <w:rsid w:val="003F7A45"/>
    <w:rsid w:val="00406A0A"/>
    <w:rsid w:val="004273AC"/>
    <w:rsid w:val="004322B8"/>
    <w:rsid w:val="00443617"/>
    <w:rsid w:val="004561D3"/>
    <w:rsid w:val="004C4675"/>
    <w:rsid w:val="004E0340"/>
    <w:rsid w:val="004F48A4"/>
    <w:rsid w:val="0054486A"/>
    <w:rsid w:val="00574B4A"/>
    <w:rsid w:val="006144F9"/>
    <w:rsid w:val="006924D0"/>
    <w:rsid w:val="006A0936"/>
    <w:rsid w:val="006B557E"/>
    <w:rsid w:val="007432AE"/>
    <w:rsid w:val="00763980"/>
    <w:rsid w:val="00780B65"/>
    <w:rsid w:val="007E7B38"/>
    <w:rsid w:val="008746CC"/>
    <w:rsid w:val="008F32C3"/>
    <w:rsid w:val="009122DD"/>
    <w:rsid w:val="00926BA5"/>
    <w:rsid w:val="00935905"/>
    <w:rsid w:val="00983A7D"/>
    <w:rsid w:val="009B6459"/>
    <w:rsid w:val="00A00010"/>
    <w:rsid w:val="00A057FE"/>
    <w:rsid w:val="00A42431"/>
    <w:rsid w:val="00A805A3"/>
    <w:rsid w:val="00A85881"/>
    <w:rsid w:val="00A9466A"/>
    <w:rsid w:val="00B00F58"/>
    <w:rsid w:val="00B34D64"/>
    <w:rsid w:val="00B64D75"/>
    <w:rsid w:val="00B67015"/>
    <w:rsid w:val="00B946CF"/>
    <w:rsid w:val="00BA5F96"/>
    <w:rsid w:val="00BC4EC6"/>
    <w:rsid w:val="00C2303E"/>
    <w:rsid w:val="00C54ED1"/>
    <w:rsid w:val="00C772AF"/>
    <w:rsid w:val="00CA21AE"/>
    <w:rsid w:val="00D62FE2"/>
    <w:rsid w:val="00D871B9"/>
    <w:rsid w:val="00DC1836"/>
    <w:rsid w:val="00DC3092"/>
    <w:rsid w:val="00E16E09"/>
    <w:rsid w:val="00E352D3"/>
    <w:rsid w:val="00E50705"/>
    <w:rsid w:val="00EA0553"/>
    <w:rsid w:val="00EB7B07"/>
    <w:rsid w:val="00F26F83"/>
    <w:rsid w:val="00F66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3A8CFCF"/>
  <w14:defaultImageDpi w14:val="0"/>
  <w15:docId w15:val="{2D87B7BE-0627-492A-A9CB-664F7589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sz w:val="22"/>
    </w:rPr>
  </w:style>
  <w:style w:type="character" w:customStyle="1" w:styleId="a4">
    <w:name w:val="記 (文字)"/>
    <w:basedOn w:val="a0"/>
    <w:link w:val="a3"/>
    <w:uiPriority w:val="99"/>
    <w:semiHidden/>
    <w:locked/>
    <w:rPr>
      <w:rFonts w:ascii="Century" w:eastAsia="ＭＳ 明朝" w:hAnsi="Century" w:cs="Times New Roman"/>
      <w:kern w:val="2"/>
      <w:sz w:val="24"/>
      <w:szCs w:val="24"/>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semiHidden/>
    <w:locked/>
    <w:rPr>
      <w:rFonts w:ascii="Century" w:eastAsia="ＭＳ 明朝" w:hAnsi="Century" w:cs="Times New Roman"/>
      <w:kern w:val="2"/>
      <w:sz w:val="24"/>
      <w:szCs w:val="24"/>
    </w:rPr>
  </w:style>
  <w:style w:type="paragraph" w:styleId="a7">
    <w:name w:val="Balloon Text"/>
    <w:basedOn w:val="a"/>
    <w:link w:val="a8"/>
    <w:uiPriority w:val="99"/>
    <w:rPr>
      <w:rFonts w:ascii="Arial" w:eastAsia="ＭＳ ゴシック" w:hAnsi="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kern w:val="2"/>
      <w:sz w:val="18"/>
      <w:szCs w:val="18"/>
    </w:rPr>
  </w:style>
  <w:style w:type="paragraph" w:customStyle="1" w:styleId="a9">
    <w:name w:val="一太郎８/９"/>
    <w:pPr>
      <w:widowControl w:val="0"/>
      <w:wordWrap w:val="0"/>
      <w:autoSpaceDE w:val="0"/>
      <w:autoSpaceDN w:val="0"/>
      <w:adjustRightInd w:val="0"/>
      <w:spacing w:line="237" w:lineRule="atLeast"/>
      <w:jc w:val="both"/>
    </w:pPr>
    <w:rPr>
      <w:rFonts w:ascii="ＭＳ 明朝" w:eastAsia="ＭＳ 明朝" w:hAnsi="Century"/>
      <w:spacing w:val="-1"/>
      <w:szCs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basedOn w:val="a0"/>
    <w:link w:val="aa"/>
    <w:uiPriority w:val="99"/>
    <w:semiHidden/>
    <w:locked/>
    <w:rPr>
      <w:rFonts w:ascii="Century" w:eastAsia="ＭＳ 明朝" w:hAnsi="Century" w:cs="Times New Roman"/>
      <w:kern w:val="2"/>
      <w:sz w:val="24"/>
      <w:szCs w:val="24"/>
    </w:rPr>
  </w:style>
  <w:style w:type="paragraph" w:styleId="ac">
    <w:name w:val="Closing"/>
    <w:basedOn w:val="a"/>
    <w:link w:val="ad"/>
    <w:uiPriority w:val="99"/>
    <w:pPr>
      <w:jc w:val="right"/>
    </w:pPr>
    <w:rPr>
      <w:sz w:val="22"/>
    </w:rPr>
  </w:style>
  <w:style w:type="character" w:customStyle="1" w:styleId="ad">
    <w:name w:val="結語 (文字)"/>
    <w:basedOn w:val="a0"/>
    <w:link w:val="ac"/>
    <w:uiPriority w:val="99"/>
    <w:semiHidden/>
    <w:locked/>
    <w:rPr>
      <w:rFonts w:ascii="Century" w:eastAsia="ＭＳ 明朝" w:hAnsi="Century"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大</dc:creator>
  <cp:keywords/>
  <dc:description/>
  <cp:lastModifiedBy>黒田　大</cp:lastModifiedBy>
  <cp:revision>2</cp:revision>
  <cp:lastPrinted>2023-03-29T07:02:00Z</cp:lastPrinted>
  <dcterms:created xsi:type="dcterms:W3CDTF">2024-03-28T12:58:00Z</dcterms:created>
  <dcterms:modified xsi:type="dcterms:W3CDTF">2024-03-28T12:58:00Z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1041-8.1.0.3185</vt:lpwstr>
  </property>
</Properties>
</file>