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BF270B6" w14:textId="77777777" w:rsidR="007432AE" w:rsidRPr="00F213E1" w:rsidRDefault="006B557E" w:rsidP="00F213E1">
      <w:pPr>
        <w:wordWrap w:val="0"/>
        <w:rPr>
          <w:rFonts w:ascii="ＭＳ 明朝"/>
        </w:rPr>
      </w:pPr>
      <w:r w:rsidRPr="00F213E1">
        <w:rPr>
          <w:rFonts w:ascii="ＭＳ 明朝" w:hAnsi="ＭＳ 明朝" w:hint="eastAsia"/>
        </w:rPr>
        <w:t>様式</w:t>
      </w:r>
      <w:r w:rsidR="007432AE" w:rsidRPr="00F213E1">
        <w:rPr>
          <w:rFonts w:ascii="ＭＳ 明朝" w:hAnsi="ＭＳ 明朝" w:hint="eastAsia"/>
        </w:rPr>
        <w:t>第</w:t>
      </w:r>
      <w:r w:rsidR="00D71363">
        <w:rPr>
          <w:rFonts w:ascii="ＭＳ 明朝" w:hAnsi="ＭＳ 明朝" w:hint="eastAsia"/>
        </w:rPr>
        <w:t>８</w:t>
      </w:r>
      <w:r w:rsidR="007432AE" w:rsidRPr="00F213E1">
        <w:rPr>
          <w:rFonts w:ascii="ＭＳ 明朝" w:hAnsi="ＭＳ 明朝" w:hint="eastAsia"/>
        </w:rPr>
        <w:t>号（第１０条関係）</w:t>
      </w:r>
    </w:p>
    <w:p w14:paraId="5EDAC4F1" w14:textId="77777777" w:rsidR="007432AE" w:rsidRDefault="007432AE">
      <w:pPr>
        <w:jc w:val="center"/>
        <w:rPr>
          <w:sz w:val="22"/>
          <w:szCs w:val="22"/>
        </w:rPr>
      </w:pPr>
    </w:p>
    <w:p w14:paraId="09C22EB1" w14:textId="77777777" w:rsidR="007432AE" w:rsidRDefault="006144F9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雲仙市</w:t>
      </w:r>
      <w:r w:rsidR="003D788B">
        <w:rPr>
          <w:rFonts w:hint="eastAsia"/>
          <w:sz w:val="22"/>
          <w:szCs w:val="22"/>
        </w:rPr>
        <w:t>移住促進</w:t>
      </w:r>
      <w:r w:rsidR="007432AE">
        <w:rPr>
          <w:rFonts w:hint="eastAsia"/>
          <w:sz w:val="22"/>
          <w:szCs w:val="22"/>
        </w:rPr>
        <w:t>空き家リフォーム補助金実績報告書</w:t>
      </w:r>
    </w:p>
    <w:p w14:paraId="7985E74E" w14:textId="77777777" w:rsidR="007432AE" w:rsidRDefault="007432AE">
      <w:pPr>
        <w:rPr>
          <w:sz w:val="22"/>
          <w:szCs w:val="22"/>
        </w:rPr>
      </w:pPr>
    </w:p>
    <w:p w14:paraId="2107A595" w14:textId="77777777" w:rsidR="007432AE" w:rsidRDefault="007432AE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年　　月　　日</w:t>
      </w:r>
    </w:p>
    <w:p w14:paraId="3D67FD8D" w14:textId="77777777" w:rsidR="007432AE" w:rsidRDefault="007432A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雲　仙　市　長　　　　　様</w:t>
      </w:r>
    </w:p>
    <w:p w14:paraId="5976DB72" w14:textId="77777777" w:rsidR="007432AE" w:rsidRDefault="007432AE">
      <w:pPr>
        <w:rPr>
          <w:sz w:val="22"/>
          <w:szCs w:val="22"/>
        </w:rPr>
      </w:pPr>
    </w:p>
    <w:p w14:paraId="3FCD7A5B" w14:textId="77777777" w:rsidR="00D71363" w:rsidRDefault="007432AE" w:rsidP="00D71363">
      <w:pPr>
        <w:ind w:firstLineChars="1400" w:firstLine="308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申請者　</w:t>
      </w:r>
      <w:r w:rsidR="00D71363" w:rsidRPr="00763980">
        <w:rPr>
          <w:rFonts w:hint="eastAsia"/>
          <w:sz w:val="22"/>
          <w:szCs w:val="22"/>
        </w:rPr>
        <w:t xml:space="preserve">住　</w:t>
      </w:r>
      <w:r w:rsidR="00D71363">
        <w:rPr>
          <w:rFonts w:hint="eastAsia"/>
          <w:sz w:val="22"/>
          <w:szCs w:val="22"/>
        </w:rPr>
        <w:t xml:space="preserve">　　　　</w:t>
      </w:r>
      <w:r w:rsidR="00D71363" w:rsidRPr="00763980">
        <w:rPr>
          <w:rFonts w:hint="eastAsia"/>
          <w:sz w:val="22"/>
          <w:szCs w:val="22"/>
        </w:rPr>
        <w:t xml:space="preserve">所　</w:t>
      </w:r>
    </w:p>
    <w:p w14:paraId="48DBDC03" w14:textId="77777777" w:rsidR="00D71363" w:rsidRDefault="00D71363" w:rsidP="00D71363">
      <w:pPr>
        <w:ind w:firstLineChars="1800" w:firstLine="3960"/>
        <w:rPr>
          <w:sz w:val="22"/>
          <w:szCs w:val="22"/>
        </w:rPr>
      </w:pPr>
      <w:r>
        <w:rPr>
          <w:rFonts w:hint="eastAsia"/>
          <w:sz w:val="22"/>
          <w:szCs w:val="22"/>
        </w:rPr>
        <w:t>氏</w:t>
      </w:r>
      <w:r w:rsidRPr="00763980">
        <w:rPr>
          <w:rFonts w:hint="eastAsia"/>
          <w:sz w:val="22"/>
          <w:szCs w:val="22"/>
        </w:rPr>
        <w:t>名</w:t>
      </w:r>
      <w:r>
        <w:rPr>
          <w:rFonts w:hint="eastAsia"/>
          <w:sz w:val="22"/>
          <w:szCs w:val="22"/>
        </w:rPr>
        <w:t>又は団体名</w:t>
      </w:r>
    </w:p>
    <w:p w14:paraId="35942898" w14:textId="77777777" w:rsidR="00D71363" w:rsidRDefault="00D71363" w:rsidP="00D71363">
      <w:pPr>
        <w:ind w:firstLineChars="1817" w:firstLine="399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及び代表者氏名　　　　　　　　　　　　</w:t>
      </w:r>
    </w:p>
    <w:p w14:paraId="0FE63054" w14:textId="77777777" w:rsidR="007432AE" w:rsidRDefault="00D71363" w:rsidP="00D71363">
      <w:pPr>
        <w:ind w:firstLineChars="1817" w:firstLine="399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連絡先　　</w:t>
      </w:r>
      <w:r>
        <w:rPr>
          <w:sz w:val="22"/>
          <w:szCs w:val="22"/>
        </w:rPr>
        <w:t>TEL</w:t>
      </w:r>
    </w:p>
    <w:p w14:paraId="0CD8C994" w14:textId="77777777" w:rsidR="007432AE" w:rsidRDefault="007432AE">
      <w:pPr>
        <w:rPr>
          <w:sz w:val="22"/>
          <w:szCs w:val="22"/>
        </w:rPr>
      </w:pPr>
    </w:p>
    <w:p w14:paraId="73B9FC0B" w14:textId="77777777" w:rsidR="007432AE" w:rsidRDefault="007432AE" w:rsidP="00E16E09">
      <w:pPr>
        <w:ind w:firstLineChars="300" w:firstLine="66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年　　　月　　　日付</w:t>
      </w:r>
      <w:r w:rsidR="00E16E09">
        <w:rPr>
          <w:rFonts w:hint="eastAsia"/>
          <w:sz w:val="22"/>
          <w:szCs w:val="22"/>
        </w:rPr>
        <w:t>、</w:t>
      </w:r>
      <w:r>
        <w:rPr>
          <w:rFonts w:hint="eastAsia"/>
          <w:sz w:val="22"/>
          <w:szCs w:val="22"/>
        </w:rPr>
        <w:t xml:space="preserve">　　　　　第　　　号で交付決定の通知のあった</w:t>
      </w:r>
      <w:r w:rsidR="006144F9">
        <w:rPr>
          <w:rFonts w:hint="eastAsia"/>
          <w:sz w:val="22"/>
          <w:szCs w:val="22"/>
        </w:rPr>
        <w:t>雲仙市</w:t>
      </w:r>
      <w:r w:rsidR="003D788B">
        <w:rPr>
          <w:rFonts w:hint="eastAsia"/>
          <w:sz w:val="22"/>
          <w:szCs w:val="22"/>
        </w:rPr>
        <w:t>移住促進</w:t>
      </w:r>
      <w:r>
        <w:rPr>
          <w:rFonts w:hint="eastAsia"/>
          <w:sz w:val="22"/>
          <w:szCs w:val="22"/>
        </w:rPr>
        <w:t>空き家リフォーム補助金について、事業が完了したので、</w:t>
      </w:r>
      <w:r w:rsidR="002D0AA6">
        <w:rPr>
          <w:rFonts w:hint="eastAsia"/>
          <w:sz w:val="22"/>
          <w:szCs w:val="22"/>
        </w:rPr>
        <w:t>雲仙市移住促進空き家リフォーム補助金交付要綱</w:t>
      </w:r>
      <w:r w:rsidR="002D0AA6">
        <w:rPr>
          <w:rFonts w:ascii="ＭＳ 明朝" w:hAnsi="ＭＳ 明朝" w:hint="eastAsia"/>
          <w:sz w:val="22"/>
          <w:szCs w:val="22"/>
        </w:rPr>
        <w:t>第１０条</w:t>
      </w:r>
      <w:r w:rsidR="002D0AA6">
        <w:rPr>
          <w:rFonts w:hint="eastAsia"/>
          <w:sz w:val="22"/>
          <w:szCs w:val="22"/>
        </w:rPr>
        <w:t>の規定に基づき、</w:t>
      </w:r>
      <w:r>
        <w:rPr>
          <w:rFonts w:hint="eastAsia"/>
          <w:sz w:val="22"/>
          <w:szCs w:val="22"/>
        </w:rPr>
        <w:t>関係書類を添えて次のとおり報告します。</w:t>
      </w:r>
    </w:p>
    <w:p w14:paraId="41072490" w14:textId="77777777" w:rsidR="007432AE" w:rsidRDefault="007432AE">
      <w:pPr>
        <w:jc w:val="center"/>
        <w:rPr>
          <w:sz w:val="22"/>
          <w:szCs w:val="22"/>
        </w:rPr>
      </w:pPr>
    </w:p>
    <w:p w14:paraId="4A1277D0" w14:textId="77777777" w:rsidR="007432AE" w:rsidRDefault="007432AE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記</w:t>
      </w:r>
    </w:p>
    <w:p w14:paraId="418B35B0" w14:textId="77777777" w:rsidR="007432AE" w:rsidRDefault="007432AE"/>
    <w:p w14:paraId="14977396" w14:textId="77777777" w:rsidR="007432AE" w:rsidRDefault="007432AE">
      <w:pPr>
        <w:numPr>
          <w:ilvl w:val="0"/>
          <w:numId w:val="3"/>
        </w:numPr>
      </w:pPr>
      <w:r>
        <w:rPr>
          <w:rFonts w:hint="eastAsia"/>
        </w:rPr>
        <w:t>事業の内容及び事業費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3"/>
        <w:gridCol w:w="1453"/>
        <w:gridCol w:w="1453"/>
        <w:gridCol w:w="1453"/>
        <w:gridCol w:w="1454"/>
        <w:gridCol w:w="1454"/>
      </w:tblGrid>
      <w:tr w:rsidR="007432AE" w14:paraId="7FABAC37" w14:textId="77777777">
        <w:tc>
          <w:tcPr>
            <w:tcW w:w="1453" w:type="dxa"/>
            <w:vMerge w:val="restart"/>
            <w:vAlign w:val="center"/>
          </w:tcPr>
          <w:p w14:paraId="113A0262" w14:textId="77777777" w:rsidR="007432AE" w:rsidRDefault="007432AE">
            <w:pPr>
              <w:jc w:val="center"/>
            </w:pPr>
            <w:r>
              <w:rPr>
                <w:rFonts w:hint="eastAsia"/>
              </w:rPr>
              <w:t>事業内容</w:t>
            </w:r>
          </w:p>
        </w:tc>
        <w:tc>
          <w:tcPr>
            <w:tcW w:w="1453" w:type="dxa"/>
            <w:vMerge w:val="restart"/>
            <w:vAlign w:val="center"/>
          </w:tcPr>
          <w:p w14:paraId="797A289D" w14:textId="77777777" w:rsidR="007432AE" w:rsidRDefault="007432AE">
            <w:pPr>
              <w:jc w:val="center"/>
            </w:pPr>
            <w:r>
              <w:rPr>
                <w:rFonts w:hint="eastAsia"/>
              </w:rPr>
              <w:t>事業量</w:t>
            </w:r>
          </w:p>
        </w:tc>
        <w:tc>
          <w:tcPr>
            <w:tcW w:w="1453" w:type="dxa"/>
            <w:vMerge w:val="restart"/>
            <w:vAlign w:val="center"/>
          </w:tcPr>
          <w:p w14:paraId="5E750605" w14:textId="77777777" w:rsidR="007432AE" w:rsidRDefault="007432AE">
            <w:pPr>
              <w:jc w:val="center"/>
            </w:pPr>
            <w:r>
              <w:rPr>
                <w:rFonts w:hint="eastAsia"/>
              </w:rPr>
              <w:t>事業費</w:t>
            </w:r>
          </w:p>
        </w:tc>
        <w:tc>
          <w:tcPr>
            <w:tcW w:w="4361" w:type="dxa"/>
            <w:gridSpan w:val="3"/>
            <w:vAlign w:val="center"/>
          </w:tcPr>
          <w:p w14:paraId="4A74D8BD" w14:textId="77777777" w:rsidR="007432AE" w:rsidRDefault="007432AE">
            <w:pPr>
              <w:jc w:val="center"/>
            </w:pPr>
            <w:r>
              <w:rPr>
                <w:rFonts w:hint="eastAsia"/>
              </w:rPr>
              <w:t>事業費の内訳</w:t>
            </w:r>
          </w:p>
        </w:tc>
      </w:tr>
      <w:tr w:rsidR="007432AE" w14:paraId="0D1DD96A" w14:textId="77777777">
        <w:tc>
          <w:tcPr>
            <w:tcW w:w="1453" w:type="dxa"/>
            <w:vMerge/>
          </w:tcPr>
          <w:p w14:paraId="77FAA6D9" w14:textId="77777777" w:rsidR="007432AE" w:rsidRDefault="007432AE"/>
        </w:tc>
        <w:tc>
          <w:tcPr>
            <w:tcW w:w="1453" w:type="dxa"/>
            <w:vMerge/>
            <w:vAlign w:val="center"/>
          </w:tcPr>
          <w:p w14:paraId="65DFD02F" w14:textId="77777777" w:rsidR="007432AE" w:rsidRDefault="007432AE">
            <w:pPr>
              <w:jc w:val="center"/>
            </w:pPr>
          </w:p>
        </w:tc>
        <w:tc>
          <w:tcPr>
            <w:tcW w:w="1453" w:type="dxa"/>
            <w:vMerge/>
            <w:vAlign w:val="center"/>
          </w:tcPr>
          <w:p w14:paraId="564296EE" w14:textId="77777777" w:rsidR="007432AE" w:rsidRDefault="007432AE">
            <w:pPr>
              <w:jc w:val="center"/>
            </w:pPr>
          </w:p>
        </w:tc>
        <w:tc>
          <w:tcPr>
            <w:tcW w:w="1453" w:type="dxa"/>
            <w:vAlign w:val="center"/>
          </w:tcPr>
          <w:p w14:paraId="53A50BF7" w14:textId="77777777" w:rsidR="007432AE" w:rsidRDefault="007432AE">
            <w:pPr>
              <w:jc w:val="center"/>
            </w:pPr>
            <w:r>
              <w:rPr>
                <w:rFonts w:hint="eastAsia"/>
              </w:rPr>
              <w:t>補助金</w:t>
            </w:r>
          </w:p>
        </w:tc>
        <w:tc>
          <w:tcPr>
            <w:tcW w:w="1454" w:type="dxa"/>
            <w:vAlign w:val="center"/>
          </w:tcPr>
          <w:p w14:paraId="7DC8E4F5" w14:textId="77777777" w:rsidR="007432AE" w:rsidRDefault="007432AE">
            <w:pPr>
              <w:jc w:val="center"/>
            </w:pPr>
            <w:r>
              <w:rPr>
                <w:rFonts w:hint="eastAsia"/>
              </w:rPr>
              <w:t>借入金</w:t>
            </w:r>
          </w:p>
        </w:tc>
        <w:tc>
          <w:tcPr>
            <w:tcW w:w="1454" w:type="dxa"/>
            <w:vAlign w:val="center"/>
          </w:tcPr>
          <w:p w14:paraId="1F04903B" w14:textId="77777777" w:rsidR="007432AE" w:rsidRDefault="007432AE">
            <w:pPr>
              <w:jc w:val="center"/>
            </w:pPr>
            <w:r>
              <w:rPr>
                <w:rFonts w:hint="eastAsia"/>
              </w:rPr>
              <w:t>自己資金</w:t>
            </w:r>
          </w:p>
        </w:tc>
      </w:tr>
      <w:tr w:rsidR="007432AE" w14:paraId="0FACDF3A" w14:textId="77777777" w:rsidTr="002D0AA6">
        <w:trPr>
          <w:trHeight w:val="1265"/>
        </w:trPr>
        <w:tc>
          <w:tcPr>
            <w:tcW w:w="1453" w:type="dxa"/>
          </w:tcPr>
          <w:p w14:paraId="4D2A70E7" w14:textId="77777777" w:rsidR="007432AE" w:rsidRDefault="007432AE"/>
        </w:tc>
        <w:tc>
          <w:tcPr>
            <w:tcW w:w="1453" w:type="dxa"/>
          </w:tcPr>
          <w:p w14:paraId="703A2D00" w14:textId="77777777" w:rsidR="007432AE" w:rsidRDefault="007432AE"/>
        </w:tc>
        <w:tc>
          <w:tcPr>
            <w:tcW w:w="1453" w:type="dxa"/>
          </w:tcPr>
          <w:p w14:paraId="02DD461A" w14:textId="77777777" w:rsidR="007432AE" w:rsidRDefault="007432AE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53" w:type="dxa"/>
          </w:tcPr>
          <w:p w14:paraId="7DD6F28A" w14:textId="77777777" w:rsidR="007432AE" w:rsidRDefault="007432AE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54" w:type="dxa"/>
          </w:tcPr>
          <w:p w14:paraId="3A238096" w14:textId="77777777" w:rsidR="007432AE" w:rsidRDefault="007432AE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54" w:type="dxa"/>
          </w:tcPr>
          <w:p w14:paraId="7F08CCFC" w14:textId="77777777" w:rsidR="007432AE" w:rsidRDefault="007432AE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7432AE" w14:paraId="1F4B0CA3" w14:textId="77777777">
        <w:tc>
          <w:tcPr>
            <w:tcW w:w="1453" w:type="dxa"/>
          </w:tcPr>
          <w:p w14:paraId="75FC7B53" w14:textId="77777777" w:rsidR="007432AE" w:rsidRDefault="007432AE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453" w:type="dxa"/>
          </w:tcPr>
          <w:p w14:paraId="72141563" w14:textId="77777777" w:rsidR="007432AE" w:rsidRDefault="007432AE"/>
        </w:tc>
        <w:tc>
          <w:tcPr>
            <w:tcW w:w="1453" w:type="dxa"/>
          </w:tcPr>
          <w:p w14:paraId="07856916" w14:textId="77777777" w:rsidR="007432AE" w:rsidRDefault="007432AE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53" w:type="dxa"/>
          </w:tcPr>
          <w:p w14:paraId="241D16AF" w14:textId="77777777" w:rsidR="007432AE" w:rsidRDefault="007432AE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54" w:type="dxa"/>
          </w:tcPr>
          <w:p w14:paraId="0AFBF911" w14:textId="77777777" w:rsidR="007432AE" w:rsidRDefault="007432AE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54" w:type="dxa"/>
          </w:tcPr>
          <w:p w14:paraId="7F8EAB35" w14:textId="77777777" w:rsidR="007432AE" w:rsidRDefault="007432AE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14:paraId="1D3090C6" w14:textId="77777777" w:rsidR="007432AE" w:rsidRDefault="007432AE"/>
    <w:p w14:paraId="6B2EC150" w14:textId="77777777" w:rsidR="007432AE" w:rsidRDefault="007432AE">
      <w:pPr>
        <w:numPr>
          <w:ilvl w:val="0"/>
          <w:numId w:val="3"/>
        </w:numPr>
      </w:pPr>
      <w:r>
        <w:rPr>
          <w:rFonts w:hint="eastAsia"/>
        </w:rPr>
        <w:t>事業実施</w:t>
      </w:r>
      <w:r w:rsidR="00B34D64">
        <w:rPr>
          <w:rFonts w:hint="eastAsia"/>
        </w:rPr>
        <w:t>期間</w:t>
      </w:r>
      <w:r>
        <w:rPr>
          <w:rFonts w:hint="eastAsia"/>
        </w:rPr>
        <w:t xml:space="preserve">　着手：</w:t>
      </w:r>
      <w:r w:rsidR="006144F9">
        <w:rPr>
          <w:rFonts w:hint="eastAsia"/>
        </w:rPr>
        <w:t xml:space="preserve">　　</w:t>
      </w:r>
      <w:r>
        <w:rPr>
          <w:rFonts w:hint="eastAsia"/>
        </w:rPr>
        <w:t xml:space="preserve">　　　年　　　月　　　日</w:t>
      </w:r>
    </w:p>
    <w:p w14:paraId="7BBAFB8A" w14:textId="77777777" w:rsidR="007432AE" w:rsidRDefault="007432AE">
      <w:r>
        <w:rPr>
          <w:rFonts w:hint="eastAsia"/>
        </w:rPr>
        <w:t xml:space="preserve">　　　　　　　　　完了：</w:t>
      </w:r>
      <w:r w:rsidR="006144F9">
        <w:rPr>
          <w:rFonts w:hint="eastAsia"/>
        </w:rPr>
        <w:t xml:space="preserve">　　</w:t>
      </w:r>
      <w:r>
        <w:rPr>
          <w:rFonts w:hint="eastAsia"/>
        </w:rPr>
        <w:t xml:space="preserve">　　　年　　　月　　　日</w:t>
      </w:r>
    </w:p>
    <w:p w14:paraId="4F50E979" w14:textId="77777777" w:rsidR="007432AE" w:rsidRDefault="007432AE"/>
    <w:p w14:paraId="6E19A909" w14:textId="77777777" w:rsidR="007432AE" w:rsidRDefault="007432AE" w:rsidP="002D0AA6">
      <w:pPr>
        <w:numPr>
          <w:ilvl w:val="0"/>
          <w:numId w:val="3"/>
        </w:numPr>
        <w:rPr>
          <w:sz w:val="22"/>
          <w:szCs w:val="22"/>
        </w:rPr>
      </w:pPr>
      <w:r>
        <w:rPr>
          <w:rFonts w:hint="eastAsia"/>
          <w:sz w:val="22"/>
          <w:szCs w:val="22"/>
        </w:rPr>
        <w:t>添付書類</w:t>
      </w:r>
    </w:p>
    <w:p w14:paraId="6976B58E" w14:textId="77777777" w:rsidR="002D0AA6" w:rsidRDefault="002D0AA6" w:rsidP="002D0AA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>
        <w:rPr>
          <w:rFonts w:hAnsi="ＭＳ 明朝" w:hint="eastAsia"/>
        </w:rPr>
        <w:t>（１）　空き家の</w:t>
      </w:r>
      <w:r w:rsidR="001147EC">
        <w:rPr>
          <w:rFonts w:hAnsi="ＭＳ 明朝" w:hint="eastAsia"/>
        </w:rPr>
        <w:t>売買</w:t>
      </w:r>
      <w:r w:rsidR="00B27938">
        <w:rPr>
          <w:rFonts w:hAnsi="ＭＳ 明朝" w:hint="eastAsia"/>
        </w:rPr>
        <w:t>契約書</w:t>
      </w:r>
      <w:r w:rsidR="001147EC">
        <w:rPr>
          <w:rFonts w:hAnsi="ＭＳ 明朝" w:hint="eastAsia"/>
        </w:rPr>
        <w:t>又は</w:t>
      </w:r>
      <w:r w:rsidR="00F65BDA" w:rsidRPr="00F65BDA">
        <w:rPr>
          <w:rFonts w:hAnsi="ＭＳ 明朝" w:hint="eastAsia"/>
        </w:rPr>
        <w:t>賃貸借契約書</w:t>
      </w:r>
      <w:r>
        <w:rPr>
          <w:rFonts w:hAnsi="ＭＳ 明朝" w:hint="eastAsia"/>
        </w:rPr>
        <w:t>の写し</w:t>
      </w:r>
    </w:p>
    <w:p w14:paraId="0A1FE906" w14:textId="77777777" w:rsidR="007432AE" w:rsidRDefault="007432AE" w:rsidP="002D0AA6">
      <w:pPr>
        <w:kinsoku w:val="0"/>
        <w:autoSpaceDE w:val="0"/>
        <w:autoSpaceDN w:val="0"/>
        <w:adjustRightInd w:val="0"/>
        <w:spacing w:before="100" w:beforeAutospacing="1" w:after="100" w:afterAutospacing="1"/>
        <w:ind w:left="210" w:hangingChars="100" w:hanging="210"/>
        <w:contextualSpacing/>
        <w:jc w:val="left"/>
        <w:rPr>
          <w:rFonts w:hAnsi="ＭＳ 明朝"/>
        </w:rPr>
      </w:pPr>
      <w:r>
        <w:rPr>
          <w:rFonts w:hAnsi="ＭＳ 明朝" w:hint="eastAsia"/>
        </w:rPr>
        <w:t xml:space="preserve">　（</w:t>
      </w:r>
      <w:r w:rsidR="002D0AA6">
        <w:rPr>
          <w:rFonts w:hAnsi="ＭＳ 明朝" w:hint="eastAsia"/>
        </w:rPr>
        <w:t>２</w:t>
      </w:r>
      <w:r>
        <w:rPr>
          <w:rFonts w:hAnsi="ＭＳ 明朝" w:hint="eastAsia"/>
        </w:rPr>
        <w:t xml:space="preserve">）　</w:t>
      </w:r>
      <w:r w:rsidR="006144F9">
        <w:rPr>
          <w:rFonts w:hAnsi="ＭＳ 明朝" w:hint="eastAsia"/>
        </w:rPr>
        <w:t>対象</w:t>
      </w:r>
      <w:r>
        <w:rPr>
          <w:rFonts w:hAnsi="ＭＳ 明朝" w:hint="eastAsia"/>
        </w:rPr>
        <w:t>事業に要した経費の支払いを証明する書類の写し</w:t>
      </w:r>
    </w:p>
    <w:p w14:paraId="053B35E5" w14:textId="77777777" w:rsidR="007432AE" w:rsidRDefault="007432AE" w:rsidP="002D0AA6">
      <w:pPr>
        <w:kinsoku w:val="0"/>
        <w:autoSpaceDE w:val="0"/>
        <w:autoSpaceDN w:val="0"/>
        <w:adjustRightInd w:val="0"/>
        <w:spacing w:before="100" w:beforeAutospacing="1" w:after="100" w:afterAutospacing="1"/>
        <w:ind w:left="210" w:hangingChars="100" w:hanging="210"/>
        <w:contextualSpacing/>
        <w:jc w:val="left"/>
        <w:rPr>
          <w:rFonts w:hAnsi="ＭＳ 明朝"/>
        </w:rPr>
      </w:pPr>
      <w:r>
        <w:rPr>
          <w:rFonts w:hAnsi="ＭＳ 明朝" w:hint="eastAsia"/>
        </w:rPr>
        <w:t xml:space="preserve">　（</w:t>
      </w:r>
      <w:r w:rsidR="002D0AA6">
        <w:rPr>
          <w:rFonts w:hAnsi="ＭＳ 明朝" w:hint="eastAsia"/>
        </w:rPr>
        <w:t>３</w:t>
      </w:r>
      <w:r>
        <w:rPr>
          <w:rFonts w:hAnsi="ＭＳ 明朝" w:hint="eastAsia"/>
        </w:rPr>
        <w:t xml:space="preserve">）　</w:t>
      </w:r>
      <w:r w:rsidR="006144F9">
        <w:rPr>
          <w:rFonts w:hAnsi="ＭＳ 明朝" w:hint="eastAsia"/>
        </w:rPr>
        <w:t>対象</w:t>
      </w:r>
      <w:r w:rsidR="003D788B">
        <w:rPr>
          <w:rFonts w:hAnsi="ＭＳ 明朝" w:hint="eastAsia"/>
        </w:rPr>
        <w:t>事業実施後の写真</w:t>
      </w:r>
    </w:p>
    <w:p w14:paraId="4B8F33D5" w14:textId="77777777" w:rsidR="006F7EDC" w:rsidRDefault="007432AE" w:rsidP="002D0AA6">
      <w:pPr>
        <w:kinsoku w:val="0"/>
        <w:autoSpaceDE w:val="0"/>
        <w:autoSpaceDN w:val="0"/>
        <w:adjustRightInd w:val="0"/>
        <w:spacing w:before="100" w:beforeAutospacing="1" w:after="100" w:afterAutospacing="1"/>
        <w:ind w:left="210" w:hangingChars="100" w:hanging="210"/>
        <w:contextualSpacing/>
        <w:jc w:val="left"/>
        <w:rPr>
          <w:rFonts w:hAnsi="ＭＳ 明朝"/>
        </w:rPr>
      </w:pPr>
      <w:r>
        <w:rPr>
          <w:rFonts w:hAnsi="ＭＳ 明朝" w:hint="eastAsia"/>
        </w:rPr>
        <w:t xml:space="preserve">　（</w:t>
      </w:r>
      <w:r w:rsidR="002D0AA6">
        <w:rPr>
          <w:rFonts w:hAnsi="ＭＳ 明朝" w:hint="eastAsia"/>
        </w:rPr>
        <w:t>４</w:t>
      </w:r>
      <w:r>
        <w:rPr>
          <w:rFonts w:hAnsi="ＭＳ 明朝" w:hint="eastAsia"/>
        </w:rPr>
        <w:t>）　住民票の写し</w:t>
      </w:r>
    </w:p>
    <w:p w14:paraId="4FC46192" w14:textId="77777777" w:rsidR="007432AE" w:rsidRDefault="007432AE" w:rsidP="006F7EDC">
      <w:pPr>
        <w:kinsoku w:val="0"/>
        <w:autoSpaceDE w:val="0"/>
        <w:autoSpaceDN w:val="0"/>
        <w:adjustRightInd w:val="0"/>
        <w:spacing w:before="100" w:beforeAutospacing="1" w:after="100" w:afterAutospacing="1"/>
        <w:ind w:leftChars="100" w:left="210" w:firstLineChars="400" w:firstLine="840"/>
        <w:contextualSpacing/>
        <w:jc w:val="left"/>
        <w:rPr>
          <w:rFonts w:hAnsi="ＭＳ 明朝"/>
        </w:rPr>
      </w:pPr>
      <w:r>
        <w:rPr>
          <w:rFonts w:hAnsi="ＭＳ 明朝" w:hint="eastAsia"/>
        </w:rPr>
        <w:t>（空き家利用</w:t>
      </w:r>
      <w:r w:rsidR="00552D01">
        <w:rPr>
          <w:rFonts w:hAnsi="ＭＳ 明朝" w:hint="eastAsia"/>
        </w:rPr>
        <w:t>希望</w:t>
      </w:r>
      <w:r>
        <w:rPr>
          <w:rFonts w:hAnsi="ＭＳ 明朝" w:hint="eastAsia"/>
        </w:rPr>
        <w:t>者</w:t>
      </w:r>
      <w:r w:rsidR="00A9239B">
        <w:rPr>
          <w:rFonts w:hAnsi="ＭＳ 明朝" w:hint="eastAsia"/>
        </w:rPr>
        <w:t>又は</w:t>
      </w:r>
      <w:r w:rsidR="006F7EDC" w:rsidRPr="006F7EDC">
        <w:rPr>
          <w:rFonts w:hAnsi="ＭＳ 明朝" w:hint="eastAsia"/>
        </w:rPr>
        <w:t>空家等管理活用支援法人利用者</w:t>
      </w:r>
      <w:r>
        <w:rPr>
          <w:rFonts w:hAnsi="ＭＳ 明朝" w:hint="eastAsia"/>
        </w:rPr>
        <w:t>に係るもの）</w:t>
      </w:r>
    </w:p>
    <w:p w14:paraId="3BE00D29" w14:textId="77777777" w:rsidR="007432AE" w:rsidRDefault="007432AE" w:rsidP="002D0AA6">
      <w:pPr>
        <w:kinsoku w:val="0"/>
        <w:autoSpaceDE w:val="0"/>
        <w:autoSpaceDN w:val="0"/>
        <w:adjustRightInd w:val="0"/>
        <w:spacing w:before="100" w:beforeAutospacing="1" w:after="100" w:afterAutospacing="1"/>
        <w:ind w:left="210" w:hangingChars="100" w:hanging="210"/>
        <w:contextualSpacing/>
        <w:jc w:val="left"/>
      </w:pPr>
      <w:r>
        <w:rPr>
          <w:rFonts w:hAnsi="ＭＳ 明朝" w:hint="eastAsia"/>
        </w:rPr>
        <w:t xml:space="preserve">　（</w:t>
      </w:r>
      <w:r w:rsidR="002D0AA6">
        <w:rPr>
          <w:rFonts w:hAnsi="ＭＳ 明朝" w:hint="eastAsia"/>
        </w:rPr>
        <w:t>５</w:t>
      </w:r>
      <w:r>
        <w:rPr>
          <w:rFonts w:hAnsi="ＭＳ 明朝" w:hint="eastAsia"/>
        </w:rPr>
        <w:t xml:space="preserve">）　</w:t>
      </w:r>
      <w:r w:rsidR="002D0AA6">
        <w:rPr>
          <w:rFonts w:hAnsi="ＭＳ 明朝" w:hint="eastAsia"/>
        </w:rPr>
        <w:t>その他</w:t>
      </w:r>
      <w:r>
        <w:rPr>
          <w:rFonts w:hAnsi="ＭＳ 明朝" w:hint="eastAsia"/>
        </w:rPr>
        <w:t>市長が必要と認める書類</w:t>
      </w:r>
    </w:p>
    <w:sectPr w:rsidR="007432AE" w:rsidSect="006F7EDC">
      <w:pgSz w:w="11906" w:h="16838"/>
      <w:pgMar w:top="1701" w:right="1701" w:bottom="1418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DE5D0" w14:textId="77777777" w:rsidR="00FD3F09" w:rsidRDefault="00FD3F09" w:rsidP="00D62FE2">
      <w:r>
        <w:separator/>
      </w:r>
    </w:p>
  </w:endnote>
  <w:endnote w:type="continuationSeparator" w:id="0">
    <w:p w14:paraId="0DFB11CA" w14:textId="77777777" w:rsidR="00FD3F09" w:rsidRDefault="00FD3F09" w:rsidP="00D62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59FAF" w14:textId="77777777" w:rsidR="00FD3F09" w:rsidRDefault="00FD3F09" w:rsidP="00D62FE2">
      <w:r>
        <w:separator/>
      </w:r>
    </w:p>
  </w:footnote>
  <w:footnote w:type="continuationSeparator" w:id="0">
    <w:p w14:paraId="7E50D494" w14:textId="77777777" w:rsidR="00FD3F09" w:rsidRDefault="00FD3F09" w:rsidP="00D62F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000000B"/>
    <w:lvl w:ilvl="0">
      <w:start w:val="1"/>
      <w:numFmt w:val="decimalFullWidth"/>
      <w:suff w:val="nothing"/>
      <w:lvlText w:val="%1．"/>
      <w:lvlJc w:val="left"/>
      <w:rPr>
        <w:rFonts w:cs="Times New Roman"/>
      </w:rPr>
    </w:lvl>
  </w:abstractNum>
  <w:abstractNum w:abstractNumId="1" w15:restartNumberingAfterBreak="0">
    <w:nsid w:val="0000000C"/>
    <w:multiLevelType w:val="singleLevel"/>
    <w:tmpl w:val="0000000C"/>
    <w:lvl w:ilvl="0">
      <w:start w:val="1"/>
      <w:numFmt w:val="decimalFullWidth"/>
      <w:suff w:val="nothing"/>
      <w:lvlText w:val="%1．"/>
      <w:lvlJc w:val="left"/>
      <w:rPr>
        <w:rFonts w:cs="Times New Roman"/>
      </w:rPr>
    </w:lvl>
  </w:abstractNum>
  <w:abstractNum w:abstractNumId="2" w15:restartNumberingAfterBreak="0">
    <w:nsid w:val="0000000D"/>
    <w:multiLevelType w:val="singleLevel"/>
    <w:tmpl w:val="0000000D"/>
    <w:lvl w:ilvl="0">
      <w:start w:val="1"/>
      <w:numFmt w:val="decimalFullWidth"/>
      <w:suff w:val="nothing"/>
      <w:lvlText w:val="%1．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0"/>
  <w:drawingGridVerticalSpacing w:val="0"/>
  <w:displayHorizontalDrawingGridEvery w:val="0"/>
  <w:displayVerticalDrawingGridEvery w:val="2"/>
  <w:doNotShadeFormData/>
  <w:characterSpacingControl w:val="compressPunctuation"/>
  <w:noLineBreaksAfter w:lang="ja-JP" w:val="([_{·‘“〈《「『【〔〖（．［｛￡￥"/>
  <w:noLineBreaksBefore w:lang="ja-JP" w:val="!),.:;?]_}¨·ˇˉ―‖’”…∶、。〃々〉》」』】〕〗！＂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505A4"/>
    <w:rsid w:val="0010267E"/>
    <w:rsid w:val="001147EC"/>
    <w:rsid w:val="00146903"/>
    <w:rsid w:val="00172A27"/>
    <w:rsid w:val="00253016"/>
    <w:rsid w:val="002C5603"/>
    <w:rsid w:val="002D0AA6"/>
    <w:rsid w:val="003640D6"/>
    <w:rsid w:val="003D788B"/>
    <w:rsid w:val="00401CC1"/>
    <w:rsid w:val="0042797A"/>
    <w:rsid w:val="00443617"/>
    <w:rsid w:val="004D6EED"/>
    <w:rsid w:val="00510F13"/>
    <w:rsid w:val="0054486A"/>
    <w:rsid w:val="00552D01"/>
    <w:rsid w:val="00573533"/>
    <w:rsid w:val="006144F9"/>
    <w:rsid w:val="00687A63"/>
    <w:rsid w:val="006A0936"/>
    <w:rsid w:val="006B557E"/>
    <w:rsid w:val="006F7EDC"/>
    <w:rsid w:val="0071256C"/>
    <w:rsid w:val="007432AE"/>
    <w:rsid w:val="007514FC"/>
    <w:rsid w:val="00763980"/>
    <w:rsid w:val="007E49A6"/>
    <w:rsid w:val="0083520D"/>
    <w:rsid w:val="008C0D9D"/>
    <w:rsid w:val="008F32C3"/>
    <w:rsid w:val="009831C3"/>
    <w:rsid w:val="00A3322E"/>
    <w:rsid w:val="00A805A3"/>
    <w:rsid w:val="00A90A7B"/>
    <w:rsid w:val="00A9239B"/>
    <w:rsid w:val="00B27938"/>
    <w:rsid w:val="00B34D64"/>
    <w:rsid w:val="00C178C2"/>
    <w:rsid w:val="00C574D9"/>
    <w:rsid w:val="00D62FE2"/>
    <w:rsid w:val="00D71363"/>
    <w:rsid w:val="00E16E09"/>
    <w:rsid w:val="00EB7B07"/>
    <w:rsid w:val="00F14D22"/>
    <w:rsid w:val="00F213E1"/>
    <w:rsid w:val="00F65BDA"/>
    <w:rsid w:val="00FD369C"/>
    <w:rsid w:val="00FD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7B830A"/>
  <w14:defaultImageDpi w14:val="0"/>
  <w15:docId w15:val="{D26DA948-091E-4CAF-A18E-BACB8A84C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  <w:rPr>
      <w:kern w:val="0"/>
      <w:sz w:val="22"/>
      <w:szCs w:val="20"/>
    </w:rPr>
  </w:style>
  <w:style w:type="character" w:customStyle="1" w:styleId="a4">
    <w:name w:val="記 (文字)"/>
    <w:basedOn w:val="a0"/>
    <w:link w:val="a3"/>
    <w:uiPriority w:val="99"/>
    <w:semiHidden/>
    <w:locked/>
    <w:rPr>
      <w:rFonts w:ascii="Century" w:eastAsia="ＭＳ 明朝" w:hAnsi="Century" w:cs="Times New Roman"/>
      <w:kern w:val="2"/>
      <w:sz w:val="24"/>
      <w:szCs w:val="24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  <w:rPr>
      <w:kern w:val="0"/>
      <w:sz w:val="20"/>
    </w:r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Century" w:eastAsia="ＭＳ 明朝" w:hAnsi="Century"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rPr>
      <w:rFonts w:ascii="Arial" w:eastAsia="ＭＳ ゴシック" w:hAnsi="Arial"/>
      <w:kern w:val="0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customStyle="1" w:styleId="a9">
    <w:name w:val="一太郎８/９"/>
    <w:pPr>
      <w:widowControl w:val="0"/>
      <w:wordWrap w:val="0"/>
      <w:autoSpaceDE w:val="0"/>
      <w:autoSpaceDN w:val="0"/>
      <w:adjustRightInd w:val="0"/>
      <w:spacing w:line="237" w:lineRule="atLeast"/>
      <w:jc w:val="both"/>
    </w:pPr>
    <w:rPr>
      <w:rFonts w:ascii="ＭＳ 明朝" w:eastAsia="ＭＳ 明朝" w:hAnsi="Century"/>
      <w:spacing w:val="-1"/>
      <w:szCs w:val="21"/>
    </w:rPr>
  </w:style>
  <w:style w:type="paragraph" w:styleId="aa">
    <w:name w:val="footer"/>
    <w:basedOn w:val="a"/>
    <w:link w:val="ab"/>
    <w:uiPriority w:val="99"/>
    <w:pPr>
      <w:tabs>
        <w:tab w:val="center" w:pos="4252"/>
        <w:tab w:val="right" w:pos="8504"/>
      </w:tabs>
      <w:snapToGrid w:val="0"/>
    </w:pPr>
    <w:rPr>
      <w:kern w:val="0"/>
      <w:sz w:val="20"/>
    </w:rPr>
  </w:style>
  <w:style w:type="character" w:customStyle="1" w:styleId="ab">
    <w:name w:val="フッター (文字)"/>
    <w:basedOn w:val="a0"/>
    <w:link w:val="aa"/>
    <w:uiPriority w:val="99"/>
    <w:semiHidden/>
    <w:locked/>
    <w:rPr>
      <w:rFonts w:ascii="Century" w:eastAsia="ＭＳ 明朝" w:hAnsi="Century" w:cs="Times New Roman"/>
      <w:kern w:val="2"/>
      <w:sz w:val="24"/>
      <w:szCs w:val="24"/>
    </w:rPr>
  </w:style>
  <w:style w:type="paragraph" w:styleId="ac">
    <w:name w:val="Closing"/>
    <w:basedOn w:val="a"/>
    <w:link w:val="ad"/>
    <w:uiPriority w:val="99"/>
    <w:pPr>
      <w:jc w:val="right"/>
    </w:pPr>
    <w:rPr>
      <w:kern w:val="0"/>
      <w:sz w:val="22"/>
      <w:szCs w:val="20"/>
    </w:rPr>
  </w:style>
  <w:style w:type="character" w:customStyle="1" w:styleId="ad">
    <w:name w:val="結語 (文字)"/>
    <w:basedOn w:val="a0"/>
    <w:link w:val="ac"/>
    <w:uiPriority w:val="99"/>
    <w:semiHidden/>
    <w:locked/>
    <w:rPr>
      <w:rFonts w:ascii="Century" w:eastAsia="ＭＳ 明朝" w:hAnsi="Century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黒田　大</dc:creator>
  <cp:keywords/>
  <dc:description/>
  <cp:lastModifiedBy>黒田　大</cp:lastModifiedBy>
  <cp:revision>2</cp:revision>
  <cp:lastPrinted>2023-02-27T09:06:00Z</cp:lastPrinted>
  <dcterms:created xsi:type="dcterms:W3CDTF">2024-03-28T12:59:00Z</dcterms:created>
  <dcterms:modified xsi:type="dcterms:W3CDTF">2024-03-28T12:59:00Z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1041-8.1.0.3185</vt:lpwstr>
  </property>
</Properties>
</file>