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32AE" w:rsidRPr="00123742" w:rsidRDefault="007432AE" w:rsidP="00123742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23742">
        <w:rPr>
          <w:rFonts w:ascii="ＭＳ 明朝" w:hAnsi="ＭＳ 明朝" w:hint="eastAsia"/>
          <w:sz w:val="22"/>
        </w:rPr>
        <w:t>様式第</w:t>
      </w:r>
      <w:r w:rsidR="00C43F36">
        <w:rPr>
          <w:rFonts w:ascii="ＭＳ 明朝" w:hAnsi="ＭＳ 明朝" w:hint="eastAsia"/>
          <w:sz w:val="22"/>
        </w:rPr>
        <w:t>３</w:t>
      </w:r>
      <w:r w:rsidRPr="00123742">
        <w:rPr>
          <w:rFonts w:ascii="ＭＳ 明朝" w:hAnsi="ＭＳ 明朝" w:hint="eastAsia"/>
          <w:sz w:val="22"/>
        </w:rPr>
        <w:t>号（第</w:t>
      </w:r>
      <w:r w:rsidR="00263E90">
        <w:rPr>
          <w:rFonts w:ascii="ＭＳ 明朝" w:hAnsi="ＭＳ 明朝" w:hint="eastAsia"/>
          <w:sz w:val="22"/>
        </w:rPr>
        <w:t>６</w:t>
      </w:r>
      <w:r w:rsidRPr="00123742">
        <w:rPr>
          <w:rFonts w:ascii="ＭＳ 明朝" w:hAnsi="ＭＳ 明朝" w:hint="eastAsia"/>
          <w:sz w:val="22"/>
        </w:rPr>
        <w:t>条関係）</w:t>
      </w:r>
    </w:p>
    <w:p w:rsidR="00041613" w:rsidRDefault="00041613">
      <w:pPr>
        <w:jc w:val="center"/>
        <w:rPr>
          <w:sz w:val="22"/>
          <w:szCs w:val="22"/>
        </w:rPr>
      </w:pPr>
    </w:p>
    <w:p w:rsidR="007432AE" w:rsidRDefault="000E1CF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承諾書</w:t>
      </w:r>
    </w:p>
    <w:p w:rsidR="007432AE" w:rsidRDefault="007432AE">
      <w:pPr>
        <w:rPr>
          <w:sz w:val="22"/>
          <w:szCs w:val="22"/>
        </w:rPr>
      </w:pPr>
    </w:p>
    <w:p w:rsidR="007432AE" w:rsidRDefault="007432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432AE" w:rsidRDefault="007432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雲　仙　市　長　　　　　様</w:t>
      </w:r>
    </w:p>
    <w:p w:rsidR="007432AE" w:rsidRDefault="007432AE">
      <w:pPr>
        <w:rPr>
          <w:sz w:val="22"/>
          <w:szCs w:val="22"/>
        </w:rPr>
      </w:pPr>
    </w:p>
    <w:p w:rsidR="005E7468" w:rsidRDefault="007432AE" w:rsidP="005E7468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5E7468" w:rsidRPr="00763980">
        <w:rPr>
          <w:rFonts w:hint="eastAsia"/>
          <w:sz w:val="22"/>
          <w:szCs w:val="22"/>
        </w:rPr>
        <w:t xml:space="preserve">住　</w:t>
      </w:r>
      <w:r w:rsidR="005E7468">
        <w:rPr>
          <w:rFonts w:hint="eastAsia"/>
          <w:sz w:val="22"/>
          <w:szCs w:val="22"/>
        </w:rPr>
        <w:t xml:space="preserve">　　　　</w:t>
      </w:r>
      <w:r w:rsidR="005E7468" w:rsidRPr="00763980">
        <w:rPr>
          <w:rFonts w:hint="eastAsia"/>
          <w:sz w:val="22"/>
          <w:szCs w:val="22"/>
        </w:rPr>
        <w:t xml:space="preserve">所　</w:t>
      </w:r>
    </w:p>
    <w:p w:rsidR="005E7468" w:rsidRDefault="005E7468" w:rsidP="005E7468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Pr="0076398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又は団体名</w:t>
      </w:r>
    </w:p>
    <w:p w:rsidR="007432AE" w:rsidRDefault="005E7468" w:rsidP="005E7468">
      <w:pPr>
        <w:ind w:firstLineChars="1817" w:firstLine="3997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="007432AE">
        <w:rPr>
          <w:rFonts w:hint="eastAsia"/>
          <w:sz w:val="22"/>
          <w:szCs w:val="22"/>
        </w:rPr>
        <w:t xml:space="preserve">　　　　　　　　　　　　　</w:t>
      </w:r>
    </w:p>
    <w:p w:rsidR="007432AE" w:rsidRDefault="007432AE">
      <w:pPr>
        <w:ind w:firstLineChars="1820" w:firstLine="40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　　</w:t>
      </w:r>
      <w:r>
        <w:rPr>
          <w:sz w:val="22"/>
          <w:szCs w:val="22"/>
        </w:rPr>
        <w:t>TEL</w:t>
      </w:r>
    </w:p>
    <w:p w:rsidR="007432AE" w:rsidRDefault="007432AE">
      <w:pPr>
        <w:rPr>
          <w:sz w:val="22"/>
          <w:szCs w:val="22"/>
        </w:rPr>
      </w:pPr>
    </w:p>
    <w:p w:rsidR="007432AE" w:rsidRDefault="00EB7B0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雲仙市</w:t>
      </w:r>
      <w:r w:rsidR="003D788B">
        <w:rPr>
          <w:rFonts w:hint="eastAsia"/>
          <w:sz w:val="22"/>
          <w:szCs w:val="22"/>
        </w:rPr>
        <w:t>移住促進</w:t>
      </w:r>
      <w:r w:rsidR="007432AE">
        <w:rPr>
          <w:rFonts w:hint="eastAsia"/>
          <w:sz w:val="22"/>
          <w:szCs w:val="22"/>
        </w:rPr>
        <w:t>空き家リフォーム補助金</w:t>
      </w:r>
      <w:r w:rsidR="000E1CFA">
        <w:rPr>
          <w:rFonts w:hint="eastAsia"/>
          <w:sz w:val="22"/>
          <w:szCs w:val="22"/>
        </w:rPr>
        <w:t>交付申請について、</w:t>
      </w:r>
      <w:r w:rsidR="007432AE">
        <w:rPr>
          <w:rFonts w:hint="eastAsia"/>
          <w:sz w:val="22"/>
          <w:szCs w:val="22"/>
        </w:rPr>
        <w:t>雲仙市移住促進空き家</w:t>
      </w:r>
      <w:r w:rsidR="00263E90">
        <w:rPr>
          <w:rFonts w:hint="eastAsia"/>
          <w:sz w:val="22"/>
          <w:szCs w:val="22"/>
        </w:rPr>
        <w:t xml:space="preserve">　</w:t>
      </w:r>
      <w:r w:rsidR="007432AE">
        <w:rPr>
          <w:rFonts w:hint="eastAsia"/>
          <w:sz w:val="22"/>
          <w:szCs w:val="22"/>
        </w:rPr>
        <w:t>リフォーム補助金交付要綱</w:t>
      </w:r>
      <w:r w:rsidR="008F6A16">
        <w:rPr>
          <w:rFonts w:ascii="ＭＳ 明朝" w:hAnsi="ＭＳ 明朝" w:hint="eastAsia"/>
          <w:sz w:val="22"/>
          <w:szCs w:val="22"/>
        </w:rPr>
        <w:t>第６条</w:t>
      </w:r>
      <w:r w:rsidR="007432AE">
        <w:rPr>
          <w:rFonts w:hint="eastAsia"/>
          <w:sz w:val="22"/>
          <w:szCs w:val="22"/>
        </w:rPr>
        <w:t>の規定に</w:t>
      </w:r>
      <w:r w:rsidR="000E1CFA">
        <w:rPr>
          <w:rFonts w:hint="eastAsia"/>
          <w:sz w:val="22"/>
          <w:szCs w:val="22"/>
        </w:rPr>
        <w:t>より</w:t>
      </w:r>
      <w:r w:rsidR="007432AE">
        <w:rPr>
          <w:rFonts w:hint="eastAsia"/>
          <w:sz w:val="22"/>
          <w:szCs w:val="22"/>
        </w:rPr>
        <w:t>、</w:t>
      </w:r>
      <w:r w:rsidR="000E1CFA">
        <w:rPr>
          <w:rFonts w:hint="eastAsia"/>
          <w:sz w:val="22"/>
          <w:szCs w:val="22"/>
        </w:rPr>
        <w:t>承諾書を提出します。</w:t>
      </w:r>
    </w:p>
    <w:p w:rsidR="007432AE" w:rsidRDefault="007432AE">
      <w:pPr>
        <w:ind w:firstLineChars="100" w:firstLine="220"/>
        <w:rPr>
          <w:sz w:val="22"/>
          <w:szCs w:val="22"/>
        </w:rPr>
      </w:pPr>
    </w:p>
    <w:p w:rsidR="007432AE" w:rsidRDefault="007432A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432AE" w:rsidRDefault="007432AE"/>
    <w:p w:rsidR="000E1CFA" w:rsidRDefault="000E1CFA">
      <w:r>
        <w:rPr>
          <w:rFonts w:hint="eastAsia"/>
        </w:rPr>
        <w:t>【承諾事項】</w:t>
      </w:r>
    </w:p>
    <w:p w:rsidR="000E1CFA" w:rsidRDefault="000E1CFA">
      <w:r>
        <w:rPr>
          <w:rFonts w:hint="eastAsia"/>
        </w:rPr>
        <w:t xml:space="preserve">　（１）申請者が、空き家の改修等を行うこと。</w:t>
      </w:r>
    </w:p>
    <w:p w:rsidR="000E1CFA" w:rsidRDefault="00263E90">
      <w:r>
        <w:rPr>
          <w:rFonts w:hint="eastAsia"/>
        </w:rPr>
        <w:t xml:space="preserve">　（２）本事業完了後、当該空き家を１０</w:t>
      </w:r>
      <w:r w:rsidR="000E1CFA">
        <w:rPr>
          <w:rFonts w:hint="eastAsia"/>
        </w:rPr>
        <w:t>年以上入居者等の居住の用に供すること。</w:t>
      </w:r>
    </w:p>
    <w:p w:rsidR="000E1CFA" w:rsidRPr="00263E90" w:rsidRDefault="000E1CFA"/>
    <w:p w:rsidR="000E1CFA" w:rsidRDefault="000E1CFA">
      <w:r>
        <w:rPr>
          <w:rFonts w:hint="eastAsia"/>
        </w:rPr>
        <w:t>【空き家の所在地】</w:t>
      </w:r>
    </w:p>
    <w:p w:rsidR="000E1CFA" w:rsidRDefault="000E1CFA">
      <w:r>
        <w:rPr>
          <w:rFonts w:hint="eastAsia"/>
        </w:rPr>
        <w:t xml:space="preserve">　　登録番号（　　　　）</w:t>
      </w:r>
    </w:p>
    <w:p w:rsidR="000E1CFA" w:rsidRDefault="000E1CFA">
      <w:r>
        <w:rPr>
          <w:rFonts w:hint="eastAsia"/>
        </w:rPr>
        <w:t xml:space="preserve">　　住所</w:t>
      </w:r>
    </w:p>
    <w:p w:rsidR="000E1CFA" w:rsidRDefault="000E1CFA"/>
    <w:p w:rsidR="000E1CFA" w:rsidRDefault="000E1CFA"/>
    <w:p w:rsidR="000E1CFA" w:rsidRDefault="000E1CFA">
      <w:r>
        <w:rPr>
          <w:rFonts w:hint="eastAsia"/>
        </w:rPr>
        <w:t xml:space="preserve">　上記の事項について承諾します。</w:t>
      </w:r>
    </w:p>
    <w:p w:rsidR="000E1CFA" w:rsidRPr="00144977" w:rsidRDefault="000E1CFA"/>
    <w:p w:rsidR="000E1CFA" w:rsidRPr="00144977" w:rsidRDefault="000E1CFA" w:rsidP="000E1CFA"/>
    <w:p w:rsidR="000E1CFA" w:rsidRPr="00144977" w:rsidRDefault="007432AE" w:rsidP="000E1CFA">
      <w:pPr>
        <w:ind w:firstLineChars="1100" w:firstLine="2310"/>
        <w:rPr>
          <w:sz w:val="22"/>
          <w:szCs w:val="22"/>
        </w:rPr>
      </w:pPr>
      <w:r w:rsidRPr="00144977">
        <w:rPr>
          <w:rFonts w:hint="eastAsia"/>
        </w:rPr>
        <w:t>空き家所有者等</w:t>
      </w:r>
      <w:r w:rsidR="000E1CFA" w:rsidRPr="00144977">
        <w:rPr>
          <w:rFonts w:hint="eastAsia"/>
        </w:rPr>
        <w:t xml:space="preserve">　</w:t>
      </w:r>
      <w:r w:rsidR="000E1CFA" w:rsidRPr="00144977">
        <w:rPr>
          <w:rFonts w:hint="eastAsia"/>
          <w:sz w:val="22"/>
          <w:szCs w:val="22"/>
        </w:rPr>
        <w:t xml:space="preserve">住　　所　</w:t>
      </w:r>
    </w:p>
    <w:p w:rsidR="000E1CFA" w:rsidRPr="00144977" w:rsidRDefault="000E1CFA" w:rsidP="00263E90">
      <w:pPr>
        <w:ind w:firstLineChars="1817" w:firstLine="3997"/>
        <w:rPr>
          <w:sz w:val="22"/>
          <w:szCs w:val="22"/>
        </w:rPr>
      </w:pPr>
      <w:r w:rsidRPr="00144977">
        <w:rPr>
          <w:rFonts w:hint="eastAsia"/>
          <w:sz w:val="22"/>
          <w:szCs w:val="22"/>
        </w:rPr>
        <w:t>氏　　名　　　　　　　　　　　　　㊞</w:t>
      </w:r>
    </w:p>
    <w:p w:rsidR="007432AE" w:rsidRPr="00144977" w:rsidRDefault="000E1CFA" w:rsidP="000E1CFA">
      <w:pPr>
        <w:ind w:firstLineChars="1817" w:firstLine="3997"/>
        <w:rPr>
          <w:sz w:val="22"/>
          <w:szCs w:val="22"/>
        </w:rPr>
      </w:pPr>
      <w:r w:rsidRPr="00144977">
        <w:rPr>
          <w:rFonts w:hint="eastAsia"/>
          <w:sz w:val="22"/>
          <w:szCs w:val="22"/>
        </w:rPr>
        <w:t>連</w:t>
      </w:r>
      <w:r w:rsidR="009305AC" w:rsidRPr="00144977">
        <w:rPr>
          <w:sz w:val="22"/>
          <w:szCs w:val="22"/>
        </w:rPr>
        <w:t xml:space="preserve"> </w:t>
      </w:r>
      <w:r w:rsidRPr="00144977">
        <w:rPr>
          <w:rFonts w:hint="eastAsia"/>
          <w:sz w:val="22"/>
          <w:szCs w:val="22"/>
        </w:rPr>
        <w:t>絡</w:t>
      </w:r>
      <w:r w:rsidR="009305AC" w:rsidRPr="00144977">
        <w:rPr>
          <w:sz w:val="22"/>
          <w:szCs w:val="22"/>
        </w:rPr>
        <w:t xml:space="preserve"> </w:t>
      </w:r>
      <w:r w:rsidRPr="00144977">
        <w:rPr>
          <w:rFonts w:hint="eastAsia"/>
          <w:sz w:val="22"/>
          <w:szCs w:val="22"/>
        </w:rPr>
        <w:t xml:space="preserve">先　　</w:t>
      </w:r>
      <w:r w:rsidRPr="00144977">
        <w:rPr>
          <w:sz w:val="22"/>
          <w:szCs w:val="22"/>
        </w:rPr>
        <w:t>TEL</w:t>
      </w:r>
    </w:p>
    <w:sectPr w:rsidR="007432AE" w:rsidRPr="00144977" w:rsidSect="00D62FE2">
      <w:pgSz w:w="11906" w:h="16838"/>
      <w:pgMar w:top="1985" w:right="1701" w:bottom="15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C9" w:rsidRDefault="00FD30C9" w:rsidP="00D62FE2">
      <w:r>
        <w:separator/>
      </w:r>
    </w:p>
  </w:endnote>
  <w:endnote w:type="continuationSeparator" w:id="0">
    <w:p w:rsidR="00FD30C9" w:rsidRDefault="00FD30C9" w:rsidP="00D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C9" w:rsidRDefault="00FD30C9" w:rsidP="00D62FE2">
      <w:r>
        <w:separator/>
      </w:r>
    </w:p>
  </w:footnote>
  <w:footnote w:type="continuationSeparator" w:id="0">
    <w:p w:rsidR="00FD30C9" w:rsidRDefault="00FD30C9" w:rsidP="00D6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613"/>
    <w:rsid w:val="00045C50"/>
    <w:rsid w:val="000505A4"/>
    <w:rsid w:val="000E1CFA"/>
    <w:rsid w:val="00117ED8"/>
    <w:rsid w:val="00123742"/>
    <w:rsid w:val="00144977"/>
    <w:rsid w:val="0016753E"/>
    <w:rsid w:val="00172A27"/>
    <w:rsid w:val="001A0C6C"/>
    <w:rsid w:val="00217EE6"/>
    <w:rsid w:val="002323F0"/>
    <w:rsid w:val="00263E90"/>
    <w:rsid w:val="002C5603"/>
    <w:rsid w:val="002D0AA6"/>
    <w:rsid w:val="003640D6"/>
    <w:rsid w:val="003D788B"/>
    <w:rsid w:val="0040516E"/>
    <w:rsid w:val="0044276A"/>
    <w:rsid w:val="00443617"/>
    <w:rsid w:val="004C353F"/>
    <w:rsid w:val="0054486A"/>
    <w:rsid w:val="005E7468"/>
    <w:rsid w:val="006144F9"/>
    <w:rsid w:val="0065738C"/>
    <w:rsid w:val="006A0936"/>
    <w:rsid w:val="006B557E"/>
    <w:rsid w:val="00711A7D"/>
    <w:rsid w:val="007432AE"/>
    <w:rsid w:val="00763980"/>
    <w:rsid w:val="007E7B38"/>
    <w:rsid w:val="008746CC"/>
    <w:rsid w:val="008E0F7E"/>
    <w:rsid w:val="008E4892"/>
    <w:rsid w:val="008F32C3"/>
    <w:rsid w:val="008F6A16"/>
    <w:rsid w:val="009305AC"/>
    <w:rsid w:val="00A739DA"/>
    <w:rsid w:val="00A805A3"/>
    <w:rsid w:val="00B34D64"/>
    <w:rsid w:val="00C43F36"/>
    <w:rsid w:val="00C54ED1"/>
    <w:rsid w:val="00C73879"/>
    <w:rsid w:val="00C75171"/>
    <w:rsid w:val="00D173A6"/>
    <w:rsid w:val="00D62FE2"/>
    <w:rsid w:val="00D708AD"/>
    <w:rsid w:val="00E16E09"/>
    <w:rsid w:val="00EB73D3"/>
    <w:rsid w:val="00EB7B07"/>
    <w:rsid w:val="00ED11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3BA31C-8C20-42DC-8019-89EF4F1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 w:eastAsia="ＭＳ 明朝" w:hAnsi="Century"/>
      <w:spacing w:val="-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2023-03-29T07:03:00Z</cp:lastPrinted>
  <dcterms:created xsi:type="dcterms:W3CDTF">2023-04-24T09:14:00Z</dcterms:created>
  <dcterms:modified xsi:type="dcterms:W3CDTF">2023-04-24T09:14:00Z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