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432AE" w:rsidRPr="00F2580D" w:rsidRDefault="006B557E" w:rsidP="00F2580D">
      <w:pPr>
        <w:wordWrap w:val="0"/>
        <w:rPr>
          <w:rFonts w:ascii="ＭＳ 明朝"/>
          <w:sz w:val="22"/>
        </w:rPr>
      </w:pPr>
      <w:bookmarkStart w:id="0" w:name="_GoBack"/>
      <w:bookmarkEnd w:id="0"/>
      <w:r w:rsidRPr="00F2580D">
        <w:rPr>
          <w:rFonts w:ascii="ＭＳ 明朝" w:hAnsi="ＭＳ 明朝" w:hint="eastAsia"/>
          <w:sz w:val="22"/>
        </w:rPr>
        <w:t>様式</w:t>
      </w:r>
      <w:r w:rsidR="007432AE" w:rsidRPr="00F2580D">
        <w:rPr>
          <w:rFonts w:ascii="ＭＳ 明朝" w:hAnsi="ＭＳ 明朝" w:hint="eastAsia"/>
          <w:sz w:val="22"/>
        </w:rPr>
        <w:t>第</w:t>
      </w:r>
      <w:r w:rsidR="00752E96">
        <w:rPr>
          <w:rFonts w:ascii="ＭＳ 明朝" w:hAnsi="ＭＳ 明朝" w:hint="eastAsia"/>
          <w:sz w:val="22"/>
        </w:rPr>
        <w:t>６</w:t>
      </w:r>
      <w:r w:rsidR="007432AE" w:rsidRPr="00F2580D">
        <w:rPr>
          <w:rFonts w:ascii="ＭＳ 明朝" w:hAnsi="ＭＳ 明朝" w:hint="eastAsia"/>
          <w:sz w:val="22"/>
        </w:rPr>
        <w:t>号（第６条関係）</w:t>
      </w:r>
    </w:p>
    <w:p w:rsidR="007432AE" w:rsidRDefault="007432AE">
      <w:pPr>
        <w:rPr>
          <w:sz w:val="22"/>
          <w:szCs w:val="22"/>
        </w:rPr>
      </w:pPr>
    </w:p>
    <w:p w:rsidR="007432AE" w:rsidRDefault="007432AE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調査承諾書</w:t>
      </w:r>
    </w:p>
    <w:p w:rsidR="007432AE" w:rsidRDefault="007432AE">
      <w:pPr>
        <w:rPr>
          <w:sz w:val="22"/>
          <w:szCs w:val="22"/>
        </w:rPr>
      </w:pPr>
    </w:p>
    <w:p w:rsidR="007432AE" w:rsidRDefault="007432A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7432AE" w:rsidRDefault="007432A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雲　仙　市　長　　　様</w:t>
      </w:r>
    </w:p>
    <w:p w:rsidR="007432AE" w:rsidRDefault="007432AE">
      <w:pPr>
        <w:rPr>
          <w:sz w:val="22"/>
          <w:szCs w:val="22"/>
        </w:rPr>
      </w:pPr>
    </w:p>
    <w:p w:rsidR="00752E96" w:rsidRPr="00BC5E1E" w:rsidRDefault="007432AE" w:rsidP="00752E96">
      <w:pPr>
        <w:spacing w:line="400" w:lineRule="exact"/>
        <w:ind w:firstLineChars="1300" w:firstLine="2860"/>
        <w:rPr>
          <w:rFonts w:ascii="ＭＳ 明朝"/>
        </w:rPr>
      </w:pPr>
      <w:r>
        <w:rPr>
          <w:rFonts w:hint="eastAsia"/>
          <w:sz w:val="22"/>
          <w:szCs w:val="22"/>
        </w:rPr>
        <w:t xml:space="preserve">申請者　</w:t>
      </w:r>
      <w:r w:rsidR="00752E96" w:rsidRPr="00BC5E1E">
        <w:rPr>
          <w:rFonts w:ascii="ＭＳ 明朝" w:hAnsi="ＭＳ 明朝" w:hint="eastAsia"/>
        </w:rPr>
        <w:t xml:space="preserve">住　　　</w:t>
      </w:r>
      <w:r w:rsidR="00752E96">
        <w:rPr>
          <w:rFonts w:ascii="ＭＳ 明朝" w:hAnsi="ＭＳ 明朝" w:hint="eastAsia"/>
        </w:rPr>
        <w:t xml:space="preserve">　</w:t>
      </w:r>
      <w:r w:rsidR="00752E96" w:rsidRPr="00BC5E1E">
        <w:rPr>
          <w:rFonts w:ascii="ＭＳ 明朝" w:hAnsi="ＭＳ 明朝" w:hint="eastAsia"/>
        </w:rPr>
        <w:t xml:space="preserve">　所</w:t>
      </w:r>
      <w:r w:rsidR="00752E96">
        <w:rPr>
          <w:rFonts w:ascii="ＭＳ 明朝" w:hAnsi="ＭＳ 明朝" w:hint="eastAsia"/>
        </w:rPr>
        <w:t xml:space="preserve">　</w:t>
      </w:r>
    </w:p>
    <w:p w:rsidR="00752E96" w:rsidRPr="00BC5E1E" w:rsidRDefault="00752E96" w:rsidP="00752E96">
      <w:pPr>
        <w:spacing w:line="400" w:lineRule="exact"/>
        <w:ind w:firstLineChars="1800" w:firstLine="3780"/>
        <w:rPr>
          <w:rFonts w:ascii="ＭＳ 明朝"/>
        </w:rPr>
      </w:pPr>
      <w:r w:rsidRPr="00BC5E1E">
        <w:rPr>
          <w:rFonts w:ascii="ＭＳ 明朝" w:hAnsi="ＭＳ 明朝" w:hint="eastAsia"/>
        </w:rPr>
        <w:t>氏名又は団体名</w:t>
      </w:r>
    </w:p>
    <w:p w:rsidR="007432AE" w:rsidRDefault="00752E96" w:rsidP="00752E96">
      <w:pPr>
        <w:ind w:firstLineChars="1800" w:firstLine="3780"/>
        <w:rPr>
          <w:sz w:val="22"/>
          <w:szCs w:val="22"/>
        </w:rPr>
      </w:pPr>
      <w:r w:rsidRPr="00BC5E1E">
        <w:rPr>
          <w:rFonts w:ascii="ＭＳ 明朝" w:hAnsi="ＭＳ 明朝" w:hint="eastAsia"/>
        </w:rPr>
        <w:t>及び代表者氏名</w:t>
      </w:r>
      <w:r w:rsidRPr="00D22B4E">
        <w:rPr>
          <w:rFonts w:ascii="ＭＳ 明朝" w:hAnsi="ＭＳ 明朝" w:hint="eastAsia"/>
        </w:rPr>
        <w:t xml:space="preserve">　　　　　　　　　　　　</w:t>
      </w:r>
      <w:r w:rsidR="007432AE">
        <w:rPr>
          <w:rFonts w:hint="eastAsia"/>
          <w:sz w:val="22"/>
          <w:szCs w:val="22"/>
        </w:rPr>
        <w:t xml:space="preserve">　　　　　　　　　　　　　</w:t>
      </w:r>
    </w:p>
    <w:p w:rsidR="007432AE" w:rsidRDefault="007432AE" w:rsidP="006B07E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</w:p>
    <w:p w:rsidR="007432AE" w:rsidRDefault="007432AE">
      <w:pPr>
        <w:rPr>
          <w:sz w:val="22"/>
          <w:szCs w:val="22"/>
        </w:rPr>
      </w:pPr>
    </w:p>
    <w:p w:rsidR="007432AE" w:rsidRDefault="00EB7B0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雲仙市</w:t>
      </w:r>
      <w:r w:rsidR="003D788B">
        <w:rPr>
          <w:rFonts w:hint="eastAsia"/>
          <w:sz w:val="22"/>
          <w:szCs w:val="22"/>
        </w:rPr>
        <w:t>移住促進</w:t>
      </w:r>
      <w:r w:rsidR="007432AE">
        <w:rPr>
          <w:rFonts w:hint="eastAsia"/>
          <w:sz w:val="22"/>
          <w:szCs w:val="22"/>
        </w:rPr>
        <w:t>空き家リフォーム補助金の交付に係る審査等のため、下記のとおり、</w:t>
      </w:r>
      <w:r w:rsidR="00221BA3" w:rsidRPr="00221BA3">
        <w:rPr>
          <w:rFonts w:hint="eastAsia"/>
          <w:sz w:val="22"/>
          <w:szCs w:val="22"/>
        </w:rPr>
        <w:t>申請者に係る住民基本台帳及び市税の納付状況に関し、市長が関係部署に照会し、調査することを承諾します。</w:t>
      </w:r>
    </w:p>
    <w:p w:rsidR="007432AE" w:rsidRPr="00753D48" w:rsidRDefault="007432AE">
      <w:pPr>
        <w:rPr>
          <w:sz w:val="22"/>
          <w:szCs w:val="22"/>
        </w:rPr>
      </w:pPr>
    </w:p>
    <w:p w:rsidR="00221BA3" w:rsidRDefault="007432AE" w:rsidP="00221BA3">
      <w:pPr>
        <w:pStyle w:val="a3"/>
      </w:pPr>
      <w:r>
        <w:rPr>
          <w:rFonts w:hint="eastAsia"/>
        </w:rPr>
        <w:t>記</w:t>
      </w:r>
    </w:p>
    <w:p w:rsidR="00221BA3" w:rsidRDefault="00221BA3" w:rsidP="00221BA3"/>
    <w:tbl>
      <w:tblPr>
        <w:tblW w:w="907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2694"/>
        <w:gridCol w:w="1025"/>
        <w:gridCol w:w="1526"/>
        <w:gridCol w:w="851"/>
      </w:tblGrid>
      <w:tr w:rsidR="00221BA3" w:rsidRPr="001C3709" w:rsidTr="00633B55">
        <w:trPr>
          <w:trHeight w:val="420"/>
        </w:trPr>
        <w:tc>
          <w:tcPr>
            <w:tcW w:w="6696" w:type="dxa"/>
            <w:gridSpan w:val="4"/>
            <w:tcBorders>
              <w:top w:val="nil"/>
              <w:left w:val="nil"/>
            </w:tcBorders>
            <w:vAlign w:val="center"/>
          </w:tcPr>
          <w:p w:rsidR="00221BA3" w:rsidRPr="001C3709" w:rsidRDefault="00221BA3" w:rsidP="00CE60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221BA3" w:rsidRPr="001C3709" w:rsidRDefault="00221BA3" w:rsidP="00CE6045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3709">
              <w:rPr>
                <w:rFonts w:asciiTheme="minorEastAsia" w:eastAsiaTheme="minorEastAsia" w:hAnsiTheme="minorEastAsia" w:hint="eastAsia"/>
                <w:szCs w:val="21"/>
              </w:rPr>
              <w:t>市確認欄</w:t>
            </w:r>
          </w:p>
          <w:p w:rsidR="00221BA3" w:rsidRPr="001C3709" w:rsidRDefault="00221BA3" w:rsidP="00CE60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3709">
              <w:rPr>
                <w:rFonts w:asciiTheme="minorEastAsia" w:eastAsiaTheme="minorEastAsia" w:hAnsiTheme="minorEastAsia"/>
                <w:sz w:val="18"/>
                <w:szCs w:val="21"/>
              </w:rPr>
              <w:t>(</w:t>
            </w:r>
            <w:r w:rsidRPr="001C3709">
              <w:rPr>
                <w:rFonts w:asciiTheme="minorEastAsia" w:eastAsiaTheme="minorEastAsia" w:hAnsiTheme="minorEastAsia" w:hint="eastAsia"/>
                <w:sz w:val="18"/>
                <w:szCs w:val="21"/>
              </w:rPr>
              <w:t>記入しないで下さい。</w:t>
            </w:r>
            <w:r w:rsidRPr="001C3709">
              <w:rPr>
                <w:rFonts w:asciiTheme="minorEastAsia" w:eastAsiaTheme="minorEastAsia" w:hAnsiTheme="minorEastAsia"/>
                <w:sz w:val="18"/>
                <w:szCs w:val="21"/>
              </w:rPr>
              <w:t>)</w:t>
            </w:r>
          </w:p>
        </w:tc>
      </w:tr>
      <w:tr w:rsidR="00221BA3" w:rsidRPr="001C3709" w:rsidTr="00D61EA2">
        <w:trPr>
          <w:trHeight w:val="420"/>
        </w:trPr>
        <w:tc>
          <w:tcPr>
            <w:tcW w:w="56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21BA3" w:rsidRPr="001C3709" w:rsidRDefault="00221BA3" w:rsidP="00CE60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3709">
              <w:rPr>
                <w:rFonts w:asciiTheme="minorEastAsia" w:eastAsiaTheme="minorEastAsia" w:hAnsiTheme="minorEastAsia"/>
                <w:szCs w:val="21"/>
              </w:rPr>
              <w:t>No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:rsidR="00221BA3" w:rsidRPr="001C3709" w:rsidRDefault="00221BA3" w:rsidP="00CE60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申請者氏名</w:t>
            </w:r>
          </w:p>
        </w:tc>
        <w:tc>
          <w:tcPr>
            <w:tcW w:w="2694" w:type="dxa"/>
            <w:tcBorders>
              <w:top w:val="single" w:sz="24" w:space="0" w:color="auto"/>
            </w:tcBorders>
            <w:vAlign w:val="center"/>
          </w:tcPr>
          <w:p w:rsidR="00221BA3" w:rsidRPr="001C3709" w:rsidRDefault="00221BA3" w:rsidP="00CE60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3709">
              <w:rPr>
                <w:rFonts w:asciiTheme="minorEastAsia" w:eastAsiaTheme="minorEastAsia" w:hAnsiTheme="minorEastAsia" w:hint="eastAsia"/>
                <w:szCs w:val="21"/>
              </w:rPr>
              <w:t>生　年　月　日</w:t>
            </w:r>
          </w:p>
        </w:tc>
        <w:tc>
          <w:tcPr>
            <w:tcW w:w="102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21BA3" w:rsidRPr="001C3709" w:rsidRDefault="00221BA3" w:rsidP="00CE60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3709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1526" w:type="dxa"/>
            <w:tcBorders>
              <w:left w:val="single" w:sz="24" w:space="0" w:color="auto"/>
            </w:tcBorders>
            <w:vAlign w:val="center"/>
          </w:tcPr>
          <w:p w:rsidR="00221BA3" w:rsidRPr="00633B55" w:rsidRDefault="00633B55" w:rsidP="00CE60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33B55">
              <w:rPr>
                <w:rFonts w:asciiTheme="minorEastAsia" w:eastAsiaTheme="minorEastAsia" w:hAnsiTheme="minorEastAsia" w:hint="eastAsia"/>
                <w:szCs w:val="21"/>
              </w:rPr>
              <w:t>住民基本台帳</w:t>
            </w:r>
          </w:p>
        </w:tc>
        <w:tc>
          <w:tcPr>
            <w:tcW w:w="851" w:type="dxa"/>
            <w:vAlign w:val="center"/>
          </w:tcPr>
          <w:p w:rsidR="00221BA3" w:rsidRPr="001C3709" w:rsidRDefault="00221BA3" w:rsidP="00CE60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3709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</w:tr>
      <w:tr w:rsidR="00221BA3" w:rsidRPr="001C3709" w:rsidTr="00D61EA2">
        <w:trPr>
          <w:trHeight w:val="748"/>
        </w:trPr>
        <w:tc>
          <w:tcPr>
            <w:tcW w:w="56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21BA3" w:rsidRPr="001C3709" w:rsidRDefault="00221BA3" w:rsidP="00CE60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3709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:rsidR="00221BA3" w:rsidRPr="001C3709" w:rsidRDefault="00221BA3" w:rsidP="00CE60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tcBorders>
              <w:bottom w:val="single" w:sz="24" w:space="0" w:color="auto"/>
            </w:tcBorders>
            <w:vAlign w:val="center"/>
          </w:tcPr>
          <w:p w:rsidR="00221BA3" w:rsidRPr="001C3709" w:rsidRDefault="00221BA3" w:rsidP="00CE60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3709">
              <w:rPr>
                <w:rFonts w:asciiTheme="minorEastAsia" w:eastAsia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102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21BA3" w:rsidRPr="001C3709" w:rsidRDefault="00221BA3" w:rsidP="00CE60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3709">
              <w:rPr>
                <w:rFonts w:asciiTheme="minorEastAsia" w:eastAsiaTheme="minorEastAsia" w:hAnsiTheme="minorEastAsia" w:hint="eastAsia"/>
                <w:szCs w:val="21"/>
              </w:rPr>
              <w:t xml:space="preserve">　　歳</w:t>
            </w:r>
          </w:p>
        </w:tc>
        <w:tc>
          <w:tcPr>
            <w:tcW w:w="1526" w:type="dxa"/>
            <w:tcBorders>
              <w:left w:val="single" w:sz="24" w:space="0" w:color="auto"/>
            </w:tcBorders>
            <w:vAlign w:val="center"/>
          </w:tcPr>
          <w:p w:rsidR="00221BA3" w:rsidRPr="00633B55" w:rsidRDefault="00221BA3" w:rsidP="00CE60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33B55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851" w:type="dxa"/>
            <w:vAlign w:val="center"/>
          </w:tcPr>
          <w:p w:rsidR="00221BA3" w:rsidRPr="001C3709" w:rsidRDefault="00221BA3" w:rsidP="00CE60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432AE" w:rsidRDefault="007432A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〔注</w:t>
      </w:r>
      <w:r w:rsidR="00221BA3"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>〕市税とは、市県民税・固定資産税・軽自動車税・国民健康保険税のことをいいます。</w:t>
      </w:r>
    </w:p>
    <w:sectPr w:rsidR="007432AE" w:rsidSect="00D62FE2">
      <w:pgSz w:w="11906" w:h="16838"/>
      <w:pgMar w:top="1985" w:right="1701" w:bottom="156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6BB" w:rsidRDefault="004816BB" w:rsidP="00D62FE2">
      <w:r>
        <w:separator/>
      </w:r>
    </w:p>
  </w:endnote>
  <w:endnote w:type="continuationSeparator" w:id="0">
    <w:p w:rsidR="004816BB" w:rsidRDefault="004816BB" w:rsidP="00D6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ﾋﾎﾌ・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6BB" w:rsidRDefault="004816BB" w:rsidP="00D62FE2">
      <w:r>
        <w:separator/>
      </w:r>
    </w:p>
  </w:footnote>
  <w:footnote w:type="continuationSeparator" w:id="0">
    <w:p w:rsidR="004816BB" w:rsidRDefault="004816BB" w:rsidP="00D62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lvl w:ilvl="0">
      <w:start w:val="1"/>
      <w:numFmt w:val="decimalFullWidth"/>
      <w:suff w:val="nothing"/>
      <w:lvlText w:val="%1．"/>
      <w:lvlJc w:val="left"/>
      <w:rPr>
        <w:rFonts w:cs="Times New Roman"/>
      </w:rPr>
    </w:lvl>
  </w:abstractNum>
  <w:abstractNum w:abstractNumId="1" w15:restartNumberingAfterBreak="0">
    <w:nsid w:val="0000000C"/>
    <w:multiLevelType w:val="singleLevel"/>
    <w:tmpl w:val="0000000C"/>
    <w:lvl w:ilvl="0">
      <w:start w:val="1"/>
      <w:numFmt w:val="decimalFullWidth"/>
      <w:suff w:val="nothing"/>
      <w:lvlText w:val="%1．"/>
      <w:lvlJc w:val="left"/>
      <w:rPr>
        <w:rFonts w:cs="Times New Roman"/>
      </w:rPr>
    </w:lvl>
  </w:abstractNum>
  <w:abstractNum w:abstractNumId="2" w15:restartNumberingAfterBreak="0">
    <w:nsid w:val="0000000D"/>
    <w:multiLevelType w:val="singleLevel"/>
    <w:tmpl w:val="0000000D"/>
    <w:lvl w:ilvl="0">
      <w:start w:val="1"/>
      <w:numFmt w:val="decimalFullWidth"/>
      <w:suff w:val="nothing"/>
      <w:lvlText w:val="%1．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0"/>
  <w:drawingGridVerticalSpacing w:val="0"/>
  <w:displayHorizontalDrawingGridEvery w:val="0"/>
  <w:displayVerticalDrawingGridEvery w:val="2"/>
  <w:doNotShadeFormData/>
  <w:characterSpacingControl w:val="compressPunctuation"/>
  <w:noLineBreaksAfter w:lang="ja-JP" w:val="([_{·‘“〈《「『【〔〖（．［｛￡￥"/>
  <w:noLineBreaksBefore w:lang="ja-JP" w:val="!),.:;?]_}¨·ˇˉ―‖’”…∶、。〃々〉》」』】〕〗！＂＇），．：；？］｀｜｝～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05A4"/>
    <w:rsid w:val="000D770D"/>
    <w:rsid w:val="001011DC"/>
    <w:rsid w:val="00172A27"/>
    <w:rsid w:val="001C3709"/>
    <w:rsid w:val="001E5099"/>
    <w:rsid w:val="00215314"/>
    <w:rsid w:val="00221BA3"/>
    <w:rsid w:val="00265720"/>
    <w:rsid w:val="002C5603"/>
    <w:rsid w:val="002D0AA6"/>
    <w:rsid w:val="003640D6"/>
    <w:rsid w:val="003D788B"/>
    <w:rsid w:val="00443617"/>
    <w:rsid w:val="004816BB"/>
    <w:rsid w:val="0054486A"/>
    <w:rsid w:val="00584059"/>
    <w:rsid w:val="006144F9"/>
    <w:rsid w:val="00633B55"/>
    <w:rsid w:val="0066581A"/>
    <w:rsid w:val="006A0936"/>
    <w:rsid w:val="006B07E6"/>
    <w:rsid w:val="006B4DDF"/>
    <w:rsid w:val="006B557E"/>
    <w:rsid w:val="007432AE"/>
    <w:rsid w:val="00752E96"/>
    <w:rsid w:val="00753D48"/>
    <w:rsid w:val="00775FB0"/>
    <w:rsid w:val="007E0C4D"/>
    <w:rsid w:val="007E6F03"/>
    <w:rsid w:val="007F1DA6"/>
    <w:rsid w:val="008F32C3"/>
    <w:rsid w:val="00A805A3"/>
    <w:rsid w:val="00B34D64"/>
    <w:rsid w:val="00BC5E1E"/>
    <w:rsid w:val="00C574D9"/>
    <w:rsid w:val="00C645F1"/>
    <w:rsid w:val="00CE6045"/>
    <w:rsid w:val="00D22B4E"/>
    <w:rsid w:val="00D5095B"/>
    <w:rsid w:val="00D61EA2"/>
    <w:rsid w:val="00D62FE2"/>
    <w:rsid w:val="00E16E09"/>
    <w:rsid w:val="00E35C03"/>
    <w:rsid w:val="00EB7B07"/>
    <w:rsid w:val="00F2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3A457D-6ABD-4AAB-93A6-5F520324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kern w:val="0"/>
      <w:sz w:val="22"/>
      <w:szCs w:val="2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eastAsia="ＭＳ 明朝" w:hAnsi="Century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Century" w:eastAsia="ＭＳ 明朝" w:hAnsi="Century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 w:eastAsia="ＭＳ 明朝" w:hAnsi="Century"/>
      <w:spacing w:val="-1"/>
      <w:szCs w:val="21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b">
    <w:name w:val="フッター (文字)"/>
    <w:basedOn w:val="a0"/>
    <w:link w:val="aa"/>
    <w:uiPriority w:val="99"/>
    <w:semiHidden/>
    <w:locked/>
    <w:rPr>
      <w:rFonts w:ascii="Century" w:eastAsia="ＭＳ 明朝" w:hAnsi="Century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pPr>
      <w:jc w:val="right"/>
    </w:pPr>
    <w:rPr>
      <w:kern w:val="0"/>
      <w:sz w:val="22"/>
      <w:szCs w:val="20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Century" w:eastAsia="ＭＳ 明朝" w:hAnsi="Century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　大</dc:creator>
  <cp:keywords/>
  <dc:description/>
  <cp:lastModifiedBy>黒田　大</cp:lastModifiedBy>
  <cp:revision>2</cp:revision>
  <cp:lastPrinted>2023-03-02T04:33:00Z</cp:lastPrinted>
  <dcterms:created xsi:type="dcterms:W3CDTF">2023-04-24T09:17:00Z</dcterms:created>
  <dcterms:modified xsi:type="dcterms:W3CDTF">2023-04-24T09:17:00Z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1041-8.1.0.3185</vt:lpwstr>
  </property>
</Properties>
</file>